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0E8" w:rsidRPr="00633D8F" w:rsidRDefault="00F74293" w:rsidP="00F74293">
      <w:pPr>
        <w:jc w:val="center"/>
        <w:rPr>
          <w:rFonts w:asciiTheme="minorHAnsi" w:hAnsiTheme="minorHAnsi" w:cstheme="minorHAnsi"/>
          <w:color w:val="003399"/>
          <w:sz w:val="44"/>
          <w:szCs w:val="44"/>
        </w:rPr>
      </w:pPr>
      <w:r w:rsidRPr="00633D8F">
        <w:rPr>
          <w:rFonts w:asciiTheme="minorHAnsi" w:hAnsiTheme="minorHAnsi" w:cstheme="minorHAnsi"/>
          <w:color w:val="003399"/>
          <w:sz w:val="44"/>
          <w:szCs w:val="44"/>
        </w:rPr>
        <w:t>Wellington School</w:t>
      </w:r>
    </w:p>
    <w:p w:rsidR="002940E8" w:rsidRPr="00F74293" w:rsidRDefault="002940E8" w:rsidP="002940E8">
      <w:pPr>
        <w:rPr>
          <w:rFonts w:asciiTheme="minorHAnsi" w:hAnsiTheme="minorHAnsi" w:cstheme="minorHAnsi"/>
          <w:color w:val="003399"/>
          <w:sz w:val="96"/>
          <w:szCs w:val="96"/>
        </w:rPr>
      </w:pPr>
    </w:p>
    <w:p w:rsidR="000134F3" w:rsidRPr="00F74293" w:rsidRDefault="5B475EBC" w:rsidP="0A375957">
      <w:pPr>
        <w:rPr>
          <w:rFonts w:asciiTheme="minorHAnsi" w:hAnsiTheme="minorHAnsi" w:cstheme="minorBidi"/>
          <w:color w:val="003399"/>
          <w:sz w:val="96"/>
          <w:szCs w:val="96"/>
        </w:rPr>
      </w:pPr>
      <w:r>
        <w:rPr>
          <w:noProof/>
        </w:rPr>
        <w:drawing>
          <wp:anchor distT="0" distB="0" distL="114300" distR="114300" simplePos="0" relativeHeight="251683840" behindDoc="0" locked="0" layoutInCell="1" allowOverlap="1">
            <wp:simplePos x="0" y="0"/>
            <wp:positionH relativeFrom="margin">
              <wp:align>center</wp:align>
            </wp:positionH>
            <wp:positionV relativeFrom="paragraph">
              <wp:posOffset>142875</wp:posOffset>
            </wp:positionV>
            <wp:extent cx="1411605" cy="1724025"/>
            <wp:effectExtent l="0" t="0" r="0" b="9525"/>
            <wp:wrapSquare wrapText="bothSides"/>
            <wp:docPr id="522771402" name="Picture 1" descr="C:\Documents and Settings\adminjt\Local Settings\Temporary Internet Files\Content.Word\wellington_badge_new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411605" cy="1724025"/>
                    </a:xfrm>
                    <a:prstGeom prst="rect">
                      <a:avLst/>
                    </a:prstGeom>
                    <a:noFill/>
                    <a:ln>
                      <a:noFill/>
                    </a:ln>
                  </pic:spPr>
                </pic:pic>
              </a:graphicData>
            </a:graphic>
          </wp:anchor>
        </w:drawing>
      </w:r>
    </w:p>
    <w:p w:rsidR="000134F3" w:rsidRPr="00F74293" w:rsidRDefault="000134F3" w:rsidP="002940E8">
      <w:pPr>
        <w:rPr>
          <w:rFonts w:asciiTheme="minorHAnsi" w:hAnsiTheme="minorHAnsi" w:cstheme="minorHAnsi"/>
          <w:color w:val="003399"/>
          <w:sz w:val="96"/>
          <w:szCs w:val="96"/>
        </w:rPr>
      </w:pPr>
    </w:p>
    <w:p w:rsidR="003D4C9D" w:rsidRPr="00F74293" w:rsidRDefault="003D4C9D" w:rsidP="002940E8">
      <w:pPr>
        <w:rPr>
          <w:rFonts w:asciiTheme="minorHAnsi" w:hAnsiTheme="minorHAnsi" w:cstheme="minorHAnsi"/>
          <w:color w:val="003399"/>
          <w:sz w:val="96"/>
          <w:szCs w:val="96"/>
        </w:rPr>
      </w:pPr>
    </w:p>
    <w:p w:rsidR="006B26A8" w:rsidRDefault="006B26A8" w:rsidP="000134F3">
      <w:pPr>
        <w:jc w:val="center"/>
        <w:rPr>
          <w:rFonts w:asciiTheme="minorHAnsi" w:hAnsiTheme="minorHAnsi" w:cstheme="minorHAnsi"/>
          <w:b/>
          <w:color w:val="003399"/>
          <w:sz w:val="72"/>
          <w:szCs w:val="72"/>
        </w:rPr>
      </w:pPr>
    </w:p>
    <w:p w:rsidR="00C5627F" w:rsidRPr="00F74293" w:rsidRDefault="00C5627F" w:rsidP="000134F3">
      <w:pPr>
        <w:jc w:val="center"/>
        <w:rPr>
          <w:rFonts w:asciiTheme="minorHAnsi" w:hAnsiTheme="minorHAnsi" w:cstheme="minorHAnsi"/>
          <w:b/>
          <w:color w:val="003399"/>
          <w:sz w:val="72"/>
          <w:szCs w:val="72"/>
        </w:rPr>
      </w:pPr>
      <w:r w:rsidRPr="00F74293">
        <w:rPr>
          <w:rFonts w:asciiTheme="minorHAnsi" w:hAnsiTheme="minorHAnsi" w:cstheme="minorHAnsi"/>
          <w:b/>
          <w:color w:val="003399"/>
          <w:sz w:val="72"/>
          <w:szCs w:val="72"/>
        </w:rPr>
        <w:t xml:space="preserve">Summer 2020 </w:t>
      </w:r>
    </w:p>
    <w:p w:rsidR="002940E8" w:rsidRPr="00F74293" w:rsidRDefault="00C5627F" w:rsidP="000134F3">
      <w:pPr>
        <w:jc w:val="center"/>
        <w:rPr>
          <w:rFonts w:asciiTheme="minorHAnsi" w:hAnsiTheme="minorHAnsi" w:cstheme="minorHAnsi"/>
          <w:b/>
          <w:color w:val="003399"/>
          <w:sz w:val="72"/>
          <w:szCs w:val="72"/>
        </w:rPr>
      </w:pPr>
      <w:r w:rsidRPr="00F74293">
        <w:rPr>
          <w:rFonts w:asciiTheme="minorHAnsi" w:hAnsiTheme="minorHAnsi" w:cstheme="minorHAnsi"/>
          <w:b/>
          <w:color w:val="003399"/>
          <w:sz w:val="72"/>
          <w:szCs w:val="72"/>
        </w:rPr>
        <w:t>Results and Appeals process</w:t>
      </w:r>
    </w:p>
    <w:p w:rsidR="002940E8" w:rsidRPr="00F74293" w:rsidRDefault="002940E8" w:rsidP="002940E8">
      <w:pPr>
        <w:autoSpaceDE w:val="0"/>
        <w:autoSpaceDN w:val="0"/>
        <w:adjustRightInd w:val="0"/>
        <w:spacing w:line="276" w:lineRule="auto"/>
        <w:rPr>
          <w:rFonts w:asciiTheme="minorHAnsi" w:hAnsiTheme="minorHAnsi" w:cstheme="minorHAnsi"/>
        </w:rPr>
      </w:pPr>
    </w:p>
    <w:p w:rsidR="002940E8" w:rsidRPr="00F74293" w:rsidRDefault="002940E8" w:rsidP="002940E8">
      <w:pPr>
        <w:autoSpaceDE w:val="0"/>
        <w:autoSpaceDN w:val="0"/>
        <w:adjustRightInd w:val="0"/>
        <w:spacing w:line="276" w:lineRule="auto"/>
        <w:rPr>
          <w:rFonts w:asciiTheme="minorHAnsi" w:hAnsiTheme="minorHAnsi" w:cstheme="minorHAnsi"/>
        </w:rPr>
      </w:pPr>
    </w:p>
    <w:p w:rsidR="002940E8" w:rsidRPr="00F74293" w:rsidRDefault="002940E8" w:rsidP="002940E8">
      <w:pPr>
        <w:autoSpaceDE w:val="0"/>
        <w:autoSpaceDN w:val="0"/>
        <w:adjustRightInd w:val="0"/>
        <w:spacing w:line="276" w:lineRule="auto"/>
        <w:rPr>
          <w:rFonts w:asciiTheme="minorHAnsi" w:hAnsiTheme="minorHAnsi" w:cstheme="minorHAnsi"/>
        </w:rPr>
      </w:pPr>
    </w:p>
    <w:p w:rsidR="002940E8" w:rsidRPr="00F74293" w:rsidRDefault="002940E8" w:rsidP="002940E8">
      <w:pPr>
        <w:autoSpaceDE w:val="0"/>
        <w:autoSpaceDN w:val="0"/>
        <w:adjustRightInd w:val="0"/>
        <w:spacing w:line="276" w:lineRule="auto"/>
        <w:rPr>
          <w:rFonts w:asciiTheme="minorHAnsi" w:hAnsiTheme="minorHAnsi" w:cstheme="minorHAnsi"/>
        </w:rPr>
      </w:pPr>
    </w:p>
    <w:p w:rsidR="002940E8" w:rsidRPr="00F74293" w:rsidRDefault="002940E8" w:rsidP="002940E8">
      <w:pPr>
        <w:autoSpaceDE w:val="0"/>
        <w:autoSpaceDN w:val="0"/>
        <w:adjustRightInd w:val="0"/>
        <w:spacing w:line="276" w:lineRule="auto"/>
        <w:rPr>
          <w:rFonts w:asciiTheme="minorHAnsi" w:hAnsiTheme="minorHAnsi" w:cstheme="minorHAnsi"/>
        </w:rPr>
      </w:pPr>
    </w:p>
    <w:p w:rsidR="002940E8" w:rsidRPr="00F74293" w:rsidRDefault="002940E8" w:rsidP="002940E8">
      <w:pPr>
        <w:autoSpaceDE w:val="0"/>
        <w:autoSpaceDN w:val="0"/>
        <w:adjustRightInd w:val="0"/>
        <w:spacing w:line="276" w:lineRule="auto"/>
        <w:rPr>
          <w:rFonts w:asciiTheme="minorHAnsi" w:hAnsiTheme="minorHAnsi" w:cstheme="minorHAnsi"/>
        </w:rPr>
      </w:pPr>
    </w:p>
    <w:p w:rsidR="002940E8" w:rsidRPr="00F74293" w:rsidRDefault="002940E8" w:rsidP="002940E8">
      <w:pPr>
        <w:autoSpaceDE w:val="0"/>
        <w:autoSpaceDN w:val="0"/>
        <w:adjustRightInd w:val="0"/>
        <w:spacing w:line="276" w:lineRule="auto"/>
        <w:rPr>
          <w:rFonts w:asciiTheme="minorHAnsi" w:hAnsiTheme="minorHAnsi" w:cstheme="minorHAnsi"/>
        </w:rPr>
      </w:pPr>
    </w:p>
    <w:p w:rsidR="002940E8" w:rsidRPr="00F74293" w:rsidRDefault="002940E8" w:rsidP="002940E8">
      <w:pPr>
        <w:autoSpaceDE w:val="0"/>
        <w:autoSpaceDN w:val="0"/>
        <w:adjustRightInd w:val="0"/>
        <w:spacing w:line="276" w:lineRule="auto"/>
        <w:rPr>
          <w:rFonts w:asciiTheme="minorHAnsi" w:hAnsiTheme="minorHAnsi" w:cstheme="minorHAnsi"/>
        </w:rPr>
      </w:pPr>
    </w:p>
    <w:p w:rsidR="00E514E8" w:rsidRPr="00F74293" w:rsidRDefault="00E514E8" w:rsidP="002940E8">
      <w:pPr>
        <w:spacing w:before="120" w:after="120" w:line="276" w:lineRule="auto"/>
        <w:jc w:val="right"/>
        <w:rPr>
          <w:rFonts w:asciiTheme="minorHAnsi" w:hAnsiTheme="minorHAnsi" w:cstheme="minorHAnsi"/>
        </w:rPr>
      </w:pPr>
    </w:p>
    <w:p w:rsidR="00633A31" w:rsidRPr="00F74293" w:rsidRDefault="00633A31" w:rsidP="00D53D09">
      <w:pPr>
        <w:pStyle w:val="Headinglevel1"/>
        <w:spacing w:before="240" w:line="276" w:lineRule="auto"/>
        <w:rPr>
          <w:rFonts w:asciiTheme="minorHAnsi" w:hAnsiTheme="minorHAnsi" w:cstheme="minorHAnsi"/>
          <w:szCs w:val="24"/>
        </w:rPr>
      </w:pPr>
      <w:bookmarkStart w:id="0" w:name="_Toc490256598"/>
      <w:bookmarkStart w:id="1" w:name="_Toc21805437"/>
    </w:p>
    <w:p w:rsidR="00633A31" w:rsidRPr="00F74293" w:rsidRDefault="00633A31" w:rsidP="00D53D09">
      <w:pPr>
        <w:pStyle w:val="Headinglevel1"/>
        <w:spacing w:before="240" w:line="276" w:lineRule="auto"/>
        <w:rPr>
          <w:rFonts w:asciiTheme="minorHAnsi" w:hAnsiTheme="minorHAnsi" w:cstheme="minorHAnsi"/>
          <w:szCs w:val="24"/>
        </w:rPr>
      </w:pPr>
    </w:p>
    <w:bookmarkEnd w:id="0"/>
    <w:bookmarkEnd w:id="1"/>
    <w:p w:rsidR="009A4C9F" w:rsidRPr="00F74293" w:rsidRDefault="009A4C9F" w:rsidP="00E514E8">
      <w:pPr>
        <w:spacing w:after="200" w:line="276" w:lineRule="auto"/>
        <w:rPr>
          <w:rFonts w:asciiTheme="minorHAnsi" w:hAnsiTheme="minorHAnsi" w:cstheme="minorHAnsi"/>
          <w:b/>
          <w:noProof/>
          <w:color w:val="003399"/>
          <w:sz w:val="28"/>
          <w:szCs w:val="28"/>
        </w:rPr>
      </w:pPr>
    </w:p>
    <w:p w:rsidR="009A4C9F" w:rsidRPr="00F74293" w:rsidRDefault="009A4C9F" w:rsidP="00E514E8">
      <w:pPr>
        <w:spacing w:after="200" w:line="276" w:lineRule="auto"/>
        <w:rPr>
          <w:rFonts w:asciiTheme="minorHAnsi" w:hAnsiTheme="minorHAnsi" w:cstheme="minorHAnsi"/>
          <w:b/>
          <w:noProof/>
          <w:color w:val="003399"/>
          <w:sz w:val="28"/>
          <w:szCs w:val="28"/>
        </w:rPr>
      </w:pPr>
    </w:p>
    <w:p w:rsidR="009A4C9F" w:rsidRPr="00F74293" w:rsidRDefault="009A4C9F" w:rsidP="00E514E8">
      <w:pPr>
        <w:spacing w:after="200" w:line="276" w:lineRule="auto"/>
        <w:rPr>
          <w:rFonts w:asciiTheme="minorHAnsi" w:hAnsiTheme="minorHAnsi" w:cstheme="minorHAnsi"/>
          <w:b/>
          <w:noProof/>
          <w:color w:val="003399"/>
          <w:sz w:val="28"/>
          <w:szCs w:val="28"/>
        </w:rPr>
      </w:pPr>
    </w:p>
    <w:p w:rsidR="009A4C9F" w:rsidRPr="00F74293" w:rsidRDefault="009A4C9F" w:rsidP="00E514E8">
      <w:pPr>
        <w:spacing w:after="200" w:line="276" w:lineRule="auto"/>
        <w:rPr>
          <w:rFonts w:asciiTheme="minorHAnsi" w:hAnsiTheme="minorHAnsi" w:cstheme="minorHAnsi"/>
          <w:b/>
          <w:noProof/>
          <w:color w:val="003399"/>
          <w:sz w:val="28"/>
          <w:szCs w:val="28"/>
        </w:rPr>
      </w:pPr>
    </w:p>
    <w:p w:rsidR="00E514E8" w:rsidRPr="00F74293" w:rsidRDefault="009A4C9F" w:rsidP="0A375957">
      <w:pPr>
        <w:spacing w:after="200" w:line="276" w:lineRule="auto"/>
        <w:jc w:val="right"/>
        <w:rPr>
          <w:rFonts w:asciiTheme="minorHAnsi" w:hAnsiTheme="minorHAnsi" w:cstheme="minorBidi"/>
          <w:b/>
          <w:bCs/>
          <w:noProof/>
          <w:color w:val="FF3300"/>
          <w:sz w:val="28"/>
          <w:szCs w:val="28"/>
        </w:rPr>
      </w:pPr>
      <w:r w:rsidRPr="0A375957">
        <w:rPr>
          <w:rFonts w:asciiTheme="minorHAnsi" w:hAnsiTheme="minorHAnsi" w:cstheme="minorBidi"/>
          <w:b/>
          <w:bCs/>
          <w:noProof/>
          <w:color w:val="FF3300"/>
          <w:sz w:val="28"/>
          <w:szCs w:val="28"/>
        </w:rPr>
        <w:t>July 2020</w:t>
      </w:r>
      <w:r w:rsidR="00E514E8" w:rsidRPr="0A375957">
        <w:rPr>
          <w:rFonts w:asciiTheme="minorHAnsi" w:hAnsiTheme="minorHAnsi" w:cstheme="minorBidi"/>
          <w:b/>
          <w:bCs/>
          <w:noProof/>
          <w:color w:val="FF3300"/>
          <w:sz w:val="28"/>
          <w:szCs w:val="28"/>
        </w:rPr>
        <w:br w:type="page"/>
      </w:r>
    </w:p>
    <w:p w:rsidR="007E2D59" w:rsidRPr="00574133" w:rsidRDefault="007E2D59" w:rsidP="007E2D59">
      <w:pPr>
        <w:pStyle w:val="Headinglevel1"/>
        <w:spacing w:before="240" w:line="276" w:lineRule="auto"/>
        <w:jc w:val="center"/>
        <w:rPr>
          <w:rFonts w:asciiTheme="minorHAnsi" w:hAnsiTheme="minorHAnsi" w:cstheme="minorHAnsi"/>
          <w:color w:val="auto"/>
          <w:szCs w:val="22"/>
        </w:rPr>
      </w:pPr>
      <w:r w:rsidRPr="00574133">
        <w:rPr>
          <w:rFonts w:asciiTheme="minorHAnsi" w:hAnsiTheme="minorHAnsi" w:cstheme="minorHAnsi"/>
          <w:color w:val="auto"/>
          <w:szCs w:val="22"/>
        </w:rPr>
        <w:lastRenderedPageBreak/>
        <w:t>Information for Centre</w:t>
      </w:r>
    </w:p>
    <w:p w:rsidR="007E2D59" w:rsidRPr="00F74293" w:rsidRDefault="007E2D59" w:rsidP="007E2D59">
      <w:pPr>
        <w:pStyle w:val="Headinglevel1"/>
        <w:spacing w:before="240" w:line="276" w:lineRule="auto"/>
        <w:jc w:val="center"/>
        <w:rPr>
          <w:rFonts w:asciiTheme="minorHAnsi" w:hAnsiTheme="minorHAnsi" w:cstheme="minorHAnsi"/>
        </w:rPr>
      </w:pPr>
      <w:r w:rsidRPr="00F74293">
        <w:rPr>
          <w:rFonts w:asciiTheme="minorHAnsi" w:hAnsiTheme="minorHAnsi" w:cstheme="minorHAnsi"/>
        </w:rPr>
        <w:t>Results</w:t>
      </w:r>
      <w:r w:rsidR="00C5627F" w:rsidRPr="00F74293">
        <w:rPr>
          <w:rFonts w:asciiTheme="minorHAnsi" w:hAnsiTheme="minorHAnsi" w:cstheme="minorHAnsi"/>
        </w:rPr>
        <w:t xml:space="preserve"> and</w:t>
      </w:r>
      <w:r w:rsidRPr="00F74293">
        <w:rPr>
          <w:rFonts w:asciiTheme="minorHAnsi" w:hAnsiTheme="minorHAnsi" w:cstheme="minorHAnsi"/>
        </w:rPr>
        <w:t xml:space="preserve"> Appeals</w:t>
      </w:r>
    </w:p>
    <w:p w:rsidR="000E7041" w:rsidRPr="00F74293" w:rsidRDefault="000E7041" w:rsidP="000E7041">
      <w:pPr>
        <w:pStyle w:val="NormalWeb"/>
        <w:spacing w:before="0" w:beforeAutospacing="0" w:after="120" w:afterAutospacing="0"/>
        <w:rPr>
          <w:rFonts w:asciiTheme="minorHAnsi" w:hAnsiTheme="minorHAnsi" w:cstheme="minorHAnsi"/>
          <w:b/>
          <w:bCs/>
          <w:szCs w:val="22"/>
        </w:rPr>
      </w:pPr>
      <w:r w:rsidRPr="00F74293">
        <w:rPr>
          <w:rFonts w:asciiTheme="minorHAnsi" w:hAnsiTheme="minorHAnsi" w:cstheme="minorHAnsi"/>
          <w:b/>
          <w:bCs/>
          <w:szCs w:val="22"/>
        </w:rPr>
        <w:t>Centre assessment grades and rank orders</w:t>
      </w:r>
    </w:p>
    <w:p w:rsidR="000E7041" w:rsidRPr="00F74293" w:rsidRDefault="00633D8F" w:rsidP="000E7041">
      <w:pPr>
        <w:pStyle w:val="NormalWeb"/>
        <w:spacing w:before="0" w:beforeAutospacing="0" w:after="120" w:afterAutospacing="0"/>
        <w:rPr>
          <w:rFonts w:asciiTheme="minorHAnsi" w:hAnsiTheme="minorHAnsi" w:cstheme="minorHAnsi"/>
          <w:szCs w:val="22"/>
        </w:rPr>
      </w:pPr>
      <w:r>
        <w:rPr>
          <w:rFonts w:asciiTheme="minorHAnsi" w:hAnsiTheme="minorHAnsi" w:cstheme="minorHAnsi"/>
          <w:szCs w:val="22"/>
        </w:rPr>
        <w:t>Wellington School</w:t>
      </w:r>
      <w:r w:rsidR="000E7041" w:rsidRPr="00F74293">
        <w:rPr>
          <w:rFonts w:asciiTheme="minorHAnsi" w:hAnsiTheme="minorHAnsi" w:cstheme="minorHAnsi"/>
          <w:szCs w:val="22"/>
        </w:rPr>
        <w:t>:</w:t>
      </w:r>
    </w:p>
    <w:p w:rsidR="000E7041" w:rsidRPr="00F74293" w:rsidRDefault="00C428B8" w:rsidP="009764EF">
      <w:pPr>
        <w:pStyle w:val="NormalWeb"/>
        <w:numPr>
          <w:ilvl w:val="0"/>
          <w:numId w:val="6"/>
        </w:numPr>
        <w:spacing w:before="0" w:beforeAutospacing="0" w:after="120" w:afterAutospacing="0" w:line="276" w:lineRule="auto"/>
        <w:jc w:val="both"/>
        <w:rPr>
          <w:rFonts w:asciiTheme="minorHAnsi" w:hAnsiTheme="minorHAnsi" w:cstheme="minorHAnsi"/>
          <w:szCs w:val="22"/>
        </w:rPr>
      </w:pPr>
      <w:r w:rsidRPr="00F74293">
        <w:rPr>
          <w:rFonts w:asciiTheme="minorHAnsi" w:hAnsiTheme="minorHAnsi" w:cstheme="minorHAnsi"/>
          <w:szCs w:val="22"/>
        </w:rPr>
        <w:t xml:space="preserve">will not </w:t>
      </w:r>
      <w:r w:rsidR="000E7041" w:rsidRPr="00F74293">
        <w:rPr>
          <w:rFonts w:asciiTheme="minorHAnsi" w:hAnsiTheme="minorHAnsi" w:cstheme="minorHAnsi"/>
          <w:szCs w:val="22"/>
        </w:rPr>
        <w:t xml:space="preserve">divulge provisional (centre assessment) grades, nor rank orders, with </w:t>
      </w:r>
      <w:r w:rsidR="007B44A7" w:rsidRPr="00F74293">
        <w:rPr>
          <w:rFonts w:asciiTheme="minorHAnsi" w:hAnsiTheme="minorHAnsi" w:cstheme="minorHAnsi"/>
          <w:szCs w:val="22"/>
        </w:rPr>
        <w:t>candidates</w:t>
      </w:r>
      <w:r w:rsidR="000E7041" w:rsidRPr="00F74293">
        <w:rPr>
          <w:rFonts w:asciiTheme="minorHAnsi" w:hAnsiTheme="minorHAnsi" w:cstheme="minorHAnsi"/>
          <w:szCs w:val="22"/>
        </w:rPr>
        <w:t xml:space="preserve"> or parents/carers before the issue of results </w:t>
      </w:r>
    </w:p>
    <w:p w:rsidR="000E7041" w:rsidRPr="00F74293" w:rsidRDefault="00C428B8" w:rsidP="009764EF">
      <w:pPr>
        <w:pStyle w:val="NormalWeb"/>
        <w:numPr>
          <w:ilvl w:val="0"/>
          <w:numId w:val="6"/>
        </w:numPr>
        <w:spacing w:before="0" w:beforeAutospacing="0" w:after="120" w:afterAutospacing="0" w:line="276" w:lineRule="auto"/>
        <w:jc w:val="both"/>
        <w:rPr>
          <w:rFonts w:asciiTheme="minorHAnsi" w:hAnsiTheme="minorHAnsi" w:cstheme="minorHAnsi"/>
          <w:szCs w:val="22"/>
        </w:rPr>
      </w:pPr>
      <w:r w:rsidRPr="00F74293">
        <w:rPr>
          <w:rFonts w:asciiTheme="minorHAnsi" w:hAnsiTheme="minorHAnsi" w:cstheme="minorHAnsi"/>
          <w:szCs w:val="22"/>
        </w:rPr>
        <w:t xml:space="preserve">understands that any </w:t>
      </w:r>
      <w:r w:rsidR="000E7041" w:rsidRPr="00F74293">
        <w:rPr>
          <w:rFonts w:asciiTheme="minorHAnsi" w:hAnsiTheme="minorHAnsi" w:cstheme="minorHAnsi"/>
          <w:szCs w:val="22"/>
        </w:rPr>
        <w:t xml:space="preserve">inappropriate disclosure of centre assessment grades and rank order information </w:t>
      </w:r>
      <w:r w:rsidR="00280927" w:rsidRPr="00F74293">
        <w:rPr>
          <w:rFonts w:asciiTheme="minorHAnsi" w:hAnsiTheme="minorHAnsi" w:cstheme="minorHAnsi"/>
          <w:szCs w:val="22"/>
        </w:rPr>
        <w:t xml:space="preserve">before the issue of results </w:t>
      </w:r>
      <w:r w:rsidR="000E7041" w:rsidRPr="00F74293">
        <w:rPr>
          <w:rFonts w:asciiTheme="minorHAnsi" w:hAnsiTheme="minorHAnsi" w:cstheme="minorHAnsi"/>
          <w:szCs w:val="22"/>
        </w:rPr>
        <w:t xml:space="preserve">will be investigated by </w:t>
      </w:r>
      <w:r w:rsidRPr="00F74293">
        <w:rPr>
          <w:rFonts w:asciiTheme="minorHAnsi" w:hAnsiTheme="minorHAnsi" w:cstheme="minorHAnsi"/>
          <w:szCs w:val="22"/>
        </w:rPr>
        <w:t>awarding bodies</w:t>
      </w:r>
      <w:r w:rsidR="000E7041" w:rsidRPr="00F74293">
        <w:rPr>
          <w:rFonts w:asciiTheme="minorHAnsi" w:hAnsiTheme="minorHAnsi" w:cstheme="minorHAnsi"/>
          <w:szCs w:val="22"/>
        </w:rPr>
        <w:t xml:space="preserve"> as potential malpractice</w:t>
      </w:r>
    </w:p>
    <w:p w:rsidR="00A05B19" w:rsidRPr="000522D2" w:rsidRDefault="000522D2" w:rsidP="009764EF">
      <w:pPr>
        <w:pStyle w:val="NormalWeb"/>
        <w:numPr>
          <w:ilvl w:val="0"/>
          <w:numId w:val="6"/>
        </w:numPr>
        <w:spacing w:before="0" w:beforeAutospacing="0" w:after="120" w:afterAutospacing="0" w:line="276" w:lineRule="auto"/>
        <w:jc w:val="both"/>
        <w:rPr>
          <w:rFonts w:asciiTheme="minorHAnsi" w:hAnsiTheme="minorHAnsi" w:cstheme="minorHAnsi"/>
          <w:szCs w:val="22"/>
        </w:rPr>
      </w:pPr>
      <w:r>
        <w:rPr>
          <w:rFonts w:asciiTheme="minorHAnsi" w:hAnsiTheme="minorHAnsi" w:cstheme="minorHAnsi"/>
          <w:szCs w:val="22"/>
        </w:rPr>
        <w:t xml:space="preserve">will only </w:t>
      </w:r>
      <w:r w:rsidR="00F53183" w:rsidRPr="000522D2">
        <w:rPr>
          <w:rFonts w:asciiTheme="minorHAnsi" w:hAnsiTheme="minorHAnsi" w:cstheme="minorHAnsi"/>
          <w:szCs w:val="22"/>
        </w:rPr>
        <w:t>reveal centre assessed grades and rankings after the issue of resu</w:t>
      </w:r>
      <w:r w:rsidR="006F548F">
        <w:rPr>
          <w:rFonts w:asciiTheme="minorHAnsi" w:hAnsiTheme="minorHAnsi" w:cstheme="minorHAnsi"/>
          <w:szCs w:val="22"/>
        </w:rPr>
        <w:t>lts</w:t>
      </w:r>
      <w:r w:rsidRPr="000522D2">
        <w:rPr>
          <w:rFonts w:asciiTheme="minorHAnsi" w:hAnsiTheme="minorHAnsi" w:cstheme="minorHAnsi"/>
          <w:szCs w:val="22"/>
        </w:rPr>
        <w:t xml:space="preserve"> if requested by a candidate</w:t>
      </w:r>
    </w:p>
    <w:p w:rsidR="00A05B19" w:rsidRPr="00F74293" w:rsidRDefault="00A05B19" w:rsidP="00BB50C4">
      <w:pPr>
        <w:pStyle w:val="NormalWeb"/>
        <w:spacing w:before="240" w:beforeAutospacing="0" w:after="120" w:afterAutospacing="0" w:line="276" w:lineRule="auto"/>
        <w:rPr>
          <w:rFonts w:asciiTheme="minorHAnsi" w:hAnsiTheme="minorHAnsi" w:cstheme="minorHAnsi"/>
          <w:b/>
          <w:bCs/>
          <w:szCs w:val="22"/>
        </w:rPr>
      </w:pPr>
      <w:r w:rsidRPr="00F74293">
        <w:rPr>
          <w:rFonts w:asciiTheme="minorHAnsi" w:hAnsiTheme="minorHAnsi" w:cstheme="minorHAnsi"/>
          <w:b/>
          <w:bCs/>
          <w:szCs w:val="22"/>
        </w:rPr>
        <w:t>Final grades</w:t>
      </w:r>
    </w:p>
    <w:p w:rsidR="00BB50C4" w:rsidRPr="00F74293" w:rsidRDefault="0086672F" w:rsidP="008078F9">
      <w:pPr>
        <w:spacing w:before="120" w:after="120" w:line="276" w:lineRule="auto"/>
        <w:jc w:val="both"/>
        <w:rPr>
          <w:rFonts w:asciiTheme="minorHAnsi" w:hAnsiTheme="minorHAnsi" w:cstheme="minorHAnsi"/>
        </w:rPr>
      </w:pPr>
      <w:r>
        <w:rPr>
          <w:rFonts w:asciiTheme="minorHAnsi" w:hAnsiTheme="minorHAnsi" w:cstheme="minorHAnsi"/>
        </w:rPr>
        <w:t>Wellington School</w:t>
      </w:r>
      <w:r w:rsidR="00A05B19" w:rsidRPr="00F74293">
        <w:rPr>
          <w:rFonts w:asciiTheme="minorHAnsi" w:hAnsiTheme="minorHAnsi" w:cstheme="minorHAnsi"/>
        </w:rPr>
        <w:t xml:space="preserve"> will</w:t>
      </w:r>
      <w:r w:rsidR="000E7A1D" w:rsidRPr="00F74293">
        <w:rPr>
          <w:rFonts w:asciiTheme="minorHAnsi" w:hAnsiTheme="minorHAnsi" w:cstheme="minorHAnsi"/>
        </w:rPr>
        <w:t>:</w:t>
      </w:r>
    </w:p>
    <w:p w:rsidR="00C90605" w:rsidRPr="00F74293" w:rsidRDefault="00803097" w:rsidP="009764EF">
      <w:pPr>
        <w:pStyle w:val="ListParagraph"/>
        <w:numPr>
          <w:ilvl w:val="0"/>
          <w:numId w:val="15"/>
        </w:numPr>
        <w:spacing w:before="120" w:after="120" w:line="276" w:lineRule="auto"/>
        <w:ind w:left="714" w:hanging="357"/>
        <w:contextualSpacing w:val="0"/>
        <w:jc w:val="both"/>
        <w:rPr>
          <w:rFonts w:asciiTheme="minorHAnsi" w:hAnsiTheme="minorHAnsi" w:cstheme="minorHAnsi"/>
        </w:rPr>
      </w:pPr>
      <w:r w:rsidRPr="00F74293">
        <w:rPr>
          <w:rFonts w:asciiTheme="minorHAnsi" w:hAnsiTheme="minorHAnsi" w:cstheme="minorHAnsi"/>
          <w:szCs w:val="22"/>
        </w:rPr>
        <w:t>issue results</w:t>
      </w:r>
      <w:r w:rsidR="000E7A1D" w:rsidRPr="00F74293">
        <w:rPr>
          <w:rFonts w:asciiTheme="minorHAnsi" w:hAnsiTheme="minorHAnsi" w:cstheme="minorHAnsi"/>
          <w:szCs w:val="22"/>
        </w:rPr>
        <w:t xml:space="preserve"> in accordance with the </w:t>
      </w:r>
      <w:r w:rsidR="00C90605" w:rsidRPr="00F74293">
        <w:rPr>
          <w:rFonts w:asciiTheme="minorHAnsi" w:hAnsiTheme="minorHAnsi" w:cstheme="minorHAnsi"/>
          <w:i/>
          <w:iCs/>
          <w:szCs w:val="22"/>
        </w:rPr>
        <w:t xml:space="preserve">Information for Candidates - </w:t>
      </w:r>
      <w:r w:rsidR="00C90605" w:rsidRPr="00F74293">
        <w:rPr>
          <w:rFonts w:asciiTheme="minorHAnsi" w:hAnsiTheme="minorHAnsi" w:cstheme="minorHAnsi"/>
          <w:i/>
          <w:iCs/>
        </w:rPr>
        <w:t>Results, Appeals and Certificates</w:t>
      </w:r>
      <w:r w:rsidR="00C90605" w:rsidRPr="00F74293">
        <w:rPr>
          <w:rFonts w:asciiTheme="minorHAnsi" w:hAnsiTheme="minorHAnsi" w:cstheme="minorHAnsi"/>
        </w:rPr>
        <w:t xml:space="preserve"> document</w:t>
      </w:r>
    </w:p>
    <w:p w:rsidR="00BB50C4" w:rsidRPr="00F74293" w:rsidRDefault="00BB50C4" w:rsidP="009764EF">
      <w:pPr>
        <w:pStyle w:val="ListParagraph"/>
        <w:numPr>
          <w:ilvl w:val="0"/>
          <w:numId w:val="15"/>
        </w:numPr>
        <w:spacing w:before="120" w:after="120" w:line="276" w:lineRule="auto"/>
        <w:contextualSpacing w:val="0"/>
        <w:jc w:val="both"/>
        <w:rPr>
          <w:rFonts w:asciiTheme="minorHAnsi" w:hAnsiTheme="minorHAnsi" w:cstheme="minorHAnsi"/>
        </w:rPr>
      </w:pPr>
      <w:r w:rsidRPr="00F74293">
        <w:rPr>
          <w:rFonts w:asciiTheme="minorHAnsi" w:hAnsiTheme="minorHAnsi" w:cstheme="minorHAnsi"/>
        </w:rPr>
        <w:t>signpost candidates (and parents/carers) to information provided by key stakeholders at the time final grades are issued</w:t>
      </w:r>
      <w:r w:rsidR="00DE6165" w:rsidRPr="00F74293">
        <w:rPr>
          <w:rFonts w:asciiTheme="minorHAnsi" w:hAnsiTheme="minorHAnsi" w:cstheme="minorHAnsi"/>
        </w:rPr>
        <w:t xml:space="preserve"> to support their understanding of the grades awarded</w:t>
      </w:r>
      <w:r w:rsidRPr="00F74293">
        <w:rPr>
          <w:rFonts w:asciiTheme="minorHAnsi" w:hAnsiTheme="minorHAnsi" w:cstheme="minorHAnsi"/>
        </w:rPr>
        <w:t xml:space="preserve"> </w:t>
      </w:r>
    </w:p>
    <w:p w:rsidR="000E7A1D" w:rsidRPr="00F74293" w:rsidRDefault="000E7A1D" w:rsidP="008078F9">
      <w:pPr>
        <w:spacing w:before="240" w:after="120" w:line="276" w:lineRule="auto"/>
        <w:jc w:val="both"/>
        <w:rPr>
          <w:rFonts w:asciiTheme="minorHAnsi" w:hAnsiTheme="minorHAnsi" w:cstheme="minorHAnsi"/>
          <w:b/>
          <w:bCs/>
          <w:szCs w:val="22"/>
        </w:rPr>
      </w:pPr>
      <w:r w:rsidRPr="00F74293">
        <w:rPr>
          <w:rFonts w:asciiTheme="minorHAnsi" w:hAnsiTheme="minorHAnsi" w:cstheme="minorHAnsi"/>
          <w:b/>
          <w:bCs/>
          <w:szCs w:val="22"/>
        </w:rPr>
        <w:t>Arrangements for results day(s)</w:t>
      </w:r>
    </w:p>
    <w:p w:rsidR="000E7A1D" w:rsidRPr="00F74293" w:rsidRDefault="0086672F" w:rsidP="008078F9">
      <w:pPr>
        <w:spacing w:before="120" w:after="120" w:line="276" w:lineRule="auto"/>
        <w:jc w:val="both"/>
        <w:rPr>
          <w:rFonts w:asciiTheme="minorHAnsi" w:hAnsiTheme="minorHAnsi" w:cstheme="minorHAnsi"/>
          <w:szCs w:val="22"/>
        </w:rPr>
      </w:pPr>
      <w:r>
        <w:rPr>
          <w:rFonts w:asciiTheme="minorHAnsi" w:hAnsiTheme="minorHAnsi" w:cstheme="minorHAnsi"/>
          <w:szCs w:val="22"/>
        </w:rPr>
        <w:t xml:space="preserve">Wellington School </w:t>
      </w:r>
      <w:r w:rsidR="000E7A1D" w:rsidRPr="00F74293">
        <w:rPr>
          <w:rFonts w:asciiTheme="minorHAnsi" w:hAnsiTheme="minorHAnsi" w:cstheme="minorHAnsi"/>
          <w:szCs w:val="22"/>
        </w:rPr>
        <w:t>will:</w:t>
      </w:r>
    </w:p>
    <w:p w:rsidR="000E7A1D" w:rsidRPr="00F74293" w:rsidRDefault="000E7A1D" w:rsidP="009764EF">
      <w:pPr>
        <w:pStyle w:val="ListParagraph"/>
        <w:numPr>
          <w:ilvl w:val="0"/>
          <w:numId w:val="14"/>
        </w:numPr>
        <w:spacing w:before="120" w:after="120" w:line="276" w:lineRule="auto"/>
        <w:contextualSpacing w:val="0"/>
        <w:jc w:val="both"/>
        <w:rPr>
          <w:rFonts w:asciiTheme="minorHAnsi" w:hAnsiTheme="minorHAnsi" w:cstheme="minorHAnsi"/>
        </w:rPr>
      </w:pPr>
      <w:r w:rsidRPr="00F74293">
        <w:rPr>
          <w:rFonts w:asciiTheme="minorHAnsi" w:hAnsiTheme="minorHAnsi" w:cstheme="minorHAnsi"/>
        </w:rPr>
        <w:t>organise results day(s) and inform candidates of the arrangements in place for the collection of/access to their results</w:t>
      </w:r>
    </w:p>
    <w:p w:rsidR="000E7A1D" w:rsidRPr="00F74293" w:rsidRDefault="000E7A1D" w:rsidP="009764EF">
      <w:pPr>
        <w:pStyle w:val="ListParagraph"/>
        <w:numPr>
          <w:ilvl w:val="0"/>
          <w:numId w:val="14"/>
        </w:numPr>
        <w:spacing w:before="120" w:after="120" w:line="276" w:lineRule="auto"/>
        <w:contextualSpacing w:val="0"/>
        <w:jc w:val="both"/>
        <w:rPr>
          <w:rFonts w:asciiTheme="minorHAnsi" w:hAnsiTheme="minorHAnsi" w:cstheme="minorHAnsi"/>
        </w:rPr>
      </w:pPr>
      <w:r w:rsidRPr="00F74293">
        <w:rPr>
          <w:rFonts w:asciiTheme="minorHAnsi" w:hAnsiTheme="minorHAnsi" w:cstheme="minorHAnsi"/>
        </w:rPr>
        <w:t>ensure senior members of centre staff are available/accessible to candidates with whom a result/results may be discussed</w:t>
      </w:r>
    </w:p>
    <w:p w:rsidR="00897155" w:rsidRPr="00F74293" w:rsidRDefault="009809B3" w:rsidP="009764EF">
      <w:pPr>
        <w:pStyle w:val="ListParagraph"/>
        <w:numPr>
          <w:ilvl w:val="0"/>
          <w:numId w:val="14"/>
        </w:numPr>
        <w:spacing w:before="120" w:after="120" w:line="276" w:lineRule="auto"/>
        <w:contextualSpacing w:val="0"/>
        <w:jc w:val="both"/>
        <w:rPr>
          <w:rFonts w:asciiTheme="minorHAnsi" w:hAnsiTheme="minorHAnsi" w:cstheme="minorHAnsi"/>
        </w:rPr>
      </w:pPr>
      <w:r w:rsidRPr="00F74293">
        <w:rPr>
          <w:rFonts w:asciiTheme="minorHAnsi" w:hAnsiTheme="minorHAnsi" w:cstheme="minorHAnsi"/>
        </w:rPr>
        <w:t>prepare information for candidates showing their options if they have concerns about their results</w:t>
      </w:r>
    </w:p>
    <w:p w:rsidR="009809B3" w:rsidRPr="00F74293" w:rsidRDefault="009809B3" w:rsidP="009764EF">
      <w:pPr>
        <w:pStyle w:val="ListParagraph"/>
        <w:numPr>
          <w:ilvl w:val="0"/>
          <w:numId w:val="14"/>
        </w:numPr>
        <w:spacing w:before="120" w:after="120" w:line="276" w:lineRule="auto"/>
        <w:contextualSpacing w:val="0"/>
        <w:jc w:val="both"/>
        <w:rPr>
          <w:rFonts w:asciiTheme="minorHAnsi" w:hAnsiTheme="minorHAnsi" w:cstheme="minorHAnsi"/>
          <w:szCs w:val="22"/>
        </w:rPr>
      </w:pPr>
      <w:r w:rsidRPr="00F74293">
        <w:rPr>
          <w:rFonts w:asciiTheme="minorHAnsi" w:hAnsiTheme="minorHAnsi" w:cstheme="minorHAnsi"/>
          <w:szCs w:val="22"/>
        </w:rPr>
        <w:t xml:space="preserve">signpost candidates to relevant </w:t>
      </w:r>
      <w:proofErr w:type="spellStart"/>
      <w:r w:rsidRPr="00F74293">
        <w:rPr>
          <w:rFonts w:asciiTheme="minorHAnsi" w:hAnsiTheme="minorHAnsi" w:cstheme="minorHAnsi"/>
          <w:szCs w:val="22"/>
        </w:rPr>
        <w:t>Ofqual</w:t>
      </w:r>
      <w:proofErr w:type="spellEnd"/>
      <w:r w:rsidRPr="00F74293">
        <w:rPr>
          <w:rFonts w:asciiTheme="minorHAnsi" w:hAnsiTheme="minorHAnsi" w:cstheme="minorHAnsi"/>
          <w:szCs w:val="22"/>
        </w:rPr>
        <w:t xml:space="preserve"> and/or awarding body information </w:t>
      </w:r>
      <w:r w:rsidR="00897155" w:rsidRPr="00F74293">
        <w:rPr>
          <w:rFonts w:asciiTheme="minorHAnsi" w:hAnsiTheme="minorHAnsi" w:cstheme="minorHAnsi"/>
          <w:szCs w:val="22"/>
        </w:rPr>
        <w:t xml:space="preserve">that sets out how their grades were calculated this year and the options available if they believe their result was not properly produced, including access to appeal </w:t>
      </w:r>
    </w:p>
    <w:p w:rsidR="000E7041" w:rsidRPr="00F74293" w:rsidRDefault="00C428B8" w:rsidP="008078F9">
      <w:pPr>
        <w:pStyle w:val="NormalWeb"/>
        <w:spacing w:before="240" w:beforeAutospacing="0" w:after="120" w:afterAutospacing="0" w:line="276" w:lineRule="auto"/>
        <w:jc w:val="both"/>
        <w:rPr>
          <w:rFonts w:asciiTheme="minorHAnsi" w:hAnsiTheme="minorHAnsi" w:cstheme="minorHAnsi"/>
          <w:b/>
          <w:bCs/>
          <w:szCs w:val="22"/>
        </w:rPr>
      </w:pPr>
      <w:r w:rsidRPr="00F74293">
        <w:rPr>
          <w:rFonts w:asciiTheme="minorHAnsi" w:hAnsiTheme="minorHAnsi" w:cstheme="minorHAnsi"/>
          <w:b/>
          <w:bCs/>
          <w:szCs w:val="22"/>
        </w:rPr>
        <w:t>Arrangements for appeals</w:t>
      </w:r>
    </w:p>
    <w:p w:rsidR="00C428B8" w:rsidRPr="00F74293" w:rsidRDefault="0086672F" w:rsidP="008078F9">
      <w:pPr>
        <w:pStyle w:val="NormalWeb"/>
        <w:spacing w:before="120" w:beforeAutospacing="0" w:after="120" w:afterAutospacing="0" w:line="276" w:lineRule="auto"/>
        <w:jc w:val="both"/>
        <w:rPr>
          <w:rFonts w:asciiTheme="minorHAnsi" w:hAnsiTheme="minorHAnsi" w:cstheme="minorHAnsi"/>
          <w:szCs w:val="22"/>
        </w:rPr>
      </w:pPr>
      <w:r>
        <w:rPr>
          <w:rFonts w:asciiTheme="minorHAnsi" w:hAnsiTheme="minorHAnsi" w:cstheme="minorHAnsi"/>
          <w:szCs w:val="22"/>
        </w:rPr>
        <w:t xml:space="preserve">Wellington School </w:t>
      </w:r>
      <w:r w:rsidR="00C428B8" w:rsidRPr="00F74293">
        <w:rPr>
          <w:rFonts w:asciiTheme="minorHAnsi" w:hAnsiTheme="minorHAnsi" w:cstheme="minorHAnsi"/>
          <w:szCs w:val="22"/>
        </w:rPr>
        <w:t>will:</w:t>
      </w:r>
    </w:p>
    <w:p w:rsidR="00A310D5" w:rsidRPr="00F74293" w:rsidRDefault="00A310D5" w:rsidP="009764EF">
      <w:pPr>
        <w:pStyle w:val="NormalWeb"/>
        <w:numPr>
          <w:ilvl w:val="0"/>
          <w:numId w:val="8"/>
        </w:numPr>
        <w:spacing w:before="120" w:beforeAutospacing="0" w:after="120" w:afterAutospacing="0" w:line="276" w:lineRule="auto"/>
        <w:ind w:left="714" w:hanging="357"/>
        <w:jc w:val="both"/>
        <w:rPr>
          <w:rFonts w:asciiTheme="minorHAnsi" w:hAnsiTheme="minorHAnsi" w:cstheme="minorHAnsi"/>
          <w:szCs w:val="22"/>
        </w:rPr>
      </w:pPr>
      <w:r w:rsidRPr="00F74293">
        <w:rPr>
          <w:rFonts w:asciiTheme="minorHAnsi" w:hAnsiTheme="minorHAnsi" w:cstheme="minorHAnsi"/>
          <w:szCs w:val="22"/>
        </w:rPr>
        <w:t xml:space="preserve">follow </w:t>
      </w:r>
      <w:r w:rsidR="00443921" w:rsidRPr="00F74293">
        <w:rPr>
          <w:rFonts w:asciiTheme="minorHAnsi" w:hAnsiTheme="minorHAnsi" w:cstheme="minorHAnsi"/>
          <w:szCs w:val="22"/>
        </w:rPr>
        <w:t xml:space="preserve">information provided by awarding bodies to determine the grounds on which an appeal can be made on behalf of a candidate, or candidates </w:t>
      </w:r>
    </w:p>
    <w:p w:rsidR="000E7041" w:rsidRPr="002F571E" w:rsidRDefault="000E7041" w:rsidP="009764EF">
      <w:pPr>
        <w:pStyle w:val="NormalWeb"/>
        <w:numPr>
          <w:ilvl w:val="0"/>
          <w:numId w:val="4"/>
        </w:numPr>
        <w:spacing w:before="120" w:beforeAutospacing="0" w:after="120" w:afterAutospacing="0" w:line="276" w:lineRule="auto"/>
        <w:jc w:val="both"/>
        <w:rPr>
          <w:rFonts w:asciiTheme="minorHAnsi" w:hAnsiTheme="minorHAnsi" w:cstheme="minorHAnsi"/>
          <w:szCs w:val="22"/>
        </w:rPr>
      </w:pPr>
      <w:r w:rsidRPr="002F571E">
        <w:rPr>
          <w:rFonts w:asciiTheme="minorHAnsi" w:hAnsiTheme="minorHAnsi" w:cstheme="minorHAnsi"/>
          <w:szCs w:val="22"/>
        </w:rPr>
        <w:t xml:space="preserve">make candidates aware of the arrangements in place for appeals </w:t>
      </w:r>
      <w:r w:rsidR="0086672F" w:rsidRPr="002F571E">
        <w:rPr>
          <w:rFonts w:asciiTheme="minorHAnsi" w:hAnsiTheme="minorHAnsi" w:cstheme="minorHAnsi"/>
          <w:szCs w:val="22"/>
        </w:rPr>
        <w:t>prior to the issue of results by publishing this policy on the school website and a reminder in a letter on results day</w:t>
      </w:r>
    </w:p>
    <w:p w:rsidR="00C428B8" w:rsidRPr="00F74293" w:rsidRDefault="000E7041" w:rsidP="009764EF">
      <w:pPr>
        <w:pStyle w:val="NormalWeb"/>
        <w:numPr>
          <w:ilvl w:val="0"/>
          <w:numId w:val="4"/>
        </w:numPr>
        <w:spacing w:before="120" w:beforeAutospacing="0" w:after="120" w:afterAutospacing="0" w:line="276" w:lineRule="auto"/>
        <w:jc w:val="both"/>
        <w:rPr>
          <w:rFonts w:asciiTheme="minorHAnsi" w:hAnsiTheme="minorHAnsi" w:cstheme="minorHAnsi"/>
          <w:szCs w:val="22"/>
        </w:rPr>
      </w:pPr>
      <w:r w:rsidRPr="00F74293">
        <w:rPr>
          <w:rFonts w:asciiTheme="minorHAnsi" w:hAnsiTheme="minorHAnsi" w:cstheme="minorHAnsi"/>
          <w:szCs w:val="22"/>
        </w:rPr>
        <w:t>provide candidates with a statement of the arrangements promptly when requested</w:t>
      </w:r>
    </w:p>
    <w:p w:rsidR="00897155" w:rsidRPr="00F74293" w:rsidRDefault="00897155" w:rsidP="009764EF">
      <w:pPr>
        <w:pStyle w:val="NormalWeb"/>
        <w:numPr>
          <w:ilvl w:val="0"/>
          <w:numId w:val="4"/>
        </w:numPr>
        <w:spacing w:before="0" w:beforeAutospacing="0" w:after="120" w:afterAutospacing="0" w:line="276" w:lineRule="auto"/>
        <w:jc w:val="both"/>
        <w:rPr>
          <w:rFonts w:asciiTheme="minorHAnsi" w:hAnsiTheme="minorHAnsi" w:cstheme="minorHAnsi"/>
          <w:szCs w:val="22"/>
        </w:rPr>
      </w:pPr>
      <w:r w:rsidRPr="00F74293">
        <w:rPr>
          <w:rFonts w:asciiTheme="minorHAnsi" w:hAnsiTheme="minorHAnsi" w:cstheme="minorHAnsi"/>
          <w:szCs w:val="22"/>
        </w:rPr>
        <w:t>seek any information the awarding body holds in relation to how final grades were calculated</w:t>
      </w:r>
      <w:r w:rsidR="001C71FD" w:rsidRPr="00F74293">
        <w:rPr>
          <w:rFonts w:asciiTheme="minorHAnsi" w:hAnsiTheme="minorHAnsi" w:cstheme="minorHAnsi"/>
          <w:szCs w:val="22"/>
        </w:rPr>
        <w:t xml:space="preserve"> if there is a concern about any results</w:t>
      </w:r>
    </w:p>
    <w:p w:rsidR="00897155" w:rsidRPr="00F74293" w:rsidRDefault="00F475E5" w:rsidP="009764EF">
      <w:pPr>
        <w:pStyle w:val="NormalWeb"/>
        <w:numPr>
          <w:ilvl w:val="0"/>
          <w:numId w:val="4"/>
        </w:numPr>
        <w:spacing w:before="0" w:beforeAutospacing="0" w:after="120" w:afterAutospacing="0" w:line="276" w:lineRule="auto"/>
        <w:jc w:val="both"/>
        <w:rPr>
          <w:rFonts w:asciiTheme="minorHAnsi" w:hAnsiTheme="minorHAnsi" w:cstheme="minorHAnsi"/>
          <w:szCs w:val="22"/>
        </w:rPr>
      </w:pPr>
      <w:r w:rsidRPr="00F74293">
        <w:rPr>
          <w:rFonts w:asciiTheme="minorHAnsi" w:hAnsiTheme="minorHAnsi" w:cstheme="minorHAnsi"/>
          <w:szCs w:val="22"/>
        </w:rPr>
        <w:t xml:space="preserve">submit </w:t>
      </w:r>
      <w:r w:rsidR="0037249D" w:rsidRPr="00F74293">
        <w:rPr>
          <w:rFonts w:asciiTheme="minorHAnsi" w:hAnsiTheme="minorHAnsi" w:cstheme="minorHAnsi"/>
          <w:szCs w:val="22"/>
        </w:rPr>
        <w:t xml:space="preserve">an </w:t>
      </w:r>
      <w:r w:rsidR="00043937" w:rsidRPr="00F74293">
        <w:rPr>
          <w:rFonts w:asciiTheme="minorHAnsi" w:hAnsiTheme="minorHAnsi" w:cstheme="minorHAnsi"/>
          <w:szCs w:val="22"/>
        </w:rPr>
        <w:t xml:space="preserve">appeal to </w:t>
      </w:r>
      <w:r w:rsidR="00937BE5" w:rsidRPr="00F74293">
        <w:rPr>
          <w:rFonts w:asciiTheme="minorHAnsi" w:hAnsiTheme="minorHAnsi" w:cstheme="minorHAnsi"/>
          <w:szCs w:val="22"/>
        </w:rPr>
        <w:t xml:space="preserve">the </w:t>
      </w:r>
      <w:r w:rsidR="00043937" w:rsidRPr="00F74293">
        <w:rPr>
          <w:rFonts w:asciiTheme="minorHAnsi" w:hAnsiTheme="minorHAnsi" w:cstheme="minorHAnsi"/>
          <w:szCs w:val="22"/>
        </w:rPr>
        <w:t xml:space="preserve">awarding body </w:t>
      </w:r>
      <w:r w:rsidR="00211C42" w:rsidRPr="00F74293">
        <w:rPr>
          <w:rFonts w:asciiTheme="minorHAnsi" w:hAnsiTheme="minorHAnsi" w:cstheme="minorHAnsi"/>
          <w:szCs w:val="22"/>
        </w:rPr>
        <w:t xml:space="preserve">on behalf of a candidate or candidates </w:t>
      </w:r>
      <w:r w:rsidR="00454A18" w:rsidRPr="00F74293">
        <w:rPr>
          <w:rFonts w:asciiTheme="minorHAnsi" w:hAnsiTheme="minorHAnsi" w:cstheme="minorHAnsi"/>
          <w:szCs w:val="22"/>
        </w:rPr>
        <w:t xml:space="preserve">where </w:t>
      </w:r>
      <w:r w:rsidR="004305F0" w:rsidRPr="00F74293">
        <w:rPr>
          <w:rFonts w:asciiTheme="minorHAnsi" w:hAnsiTheme="minorHAnsi" w:cstheme="minorHAnsi"/>
          <w:szCs w:val="22"/>
        </w:rPr>
        <w:t>it</w:t>
      </w:r>
      <w:r w:rsidR="00454A18" w:rsidRPr="00F74293">
        <w:rPr>
          <w:rFonts w:asciiTheme="minorHAnsi" w:hAnsiTheme="minorHAnsi" w:cstheme="minorHAnsi"/>
          <w:szCs w:val="22"/>
        </w:rPr>
        <w:t xml:space="preserve"> </w:t>
      </w:r>
      <w:r w:rsidR="004305F0" w:rsidRPr="00F74293">
        <w:rPr>
          <w:rFonts w:asciiTheme="minorHAnsi" w:hAnsiTheme="minorHAnsi" w:cstheme="minorHAnsi"/>
          <w:szCs w:val="22"/>
        </w:rPr>
        <w:t>is believed</w:t>
      </w:r>
      <w:r w:rsidR="00C428B8" w:rsidRPr="00F74293">
        <w:rPr>
          <w:rFonts w:asciiTheme="minorHAnsi" w:hAnsiTheme="minorHAnsi" w:cstheme="minorHAnsi"/>
          <w:szCs w:val="22"/>
        </w:rPr>
        <w:t>:</w:t>
      </w:r>
    </w:p>
    <w:p w:rsidR="00F71525" w:rsidRPr="00F74293" w:rsidRDefault="004305F0" w:rsidP="009764EF">
      <w:pPr>
        <w:pStyle w:val="NormalWeb"/>
        <w:numPr>
          <w:ilvl w:val="1"/>
          <w:numId w:val="4"/>
        </w:numPr>
        <w:spacing w:before="0" w:beforeAutospacing="0" w:after="120" w:afterAutospacing="0" w:line="276" w:lineRule="auto"/>
        <w:jc w:val="both"/>
        <w:rPr>
          <w:rFonts w:asciiTheme="minorHAnsi" w:hAnsiTheme="minorHAnsi" w:cstheme="minorHAnsi"/>
          <w:szCs w:val="22"/>
        </w:rPr>
      </w:pPr>
      <w:r w:rsidRPr="00F74293">
        <w:rPr>
          <w:rFonts w:asciiTheme="minorHAnsi" w:hAnsiTheme="minorHAnsi" w:cstheme="minorHAnsi"/>
          <w:szCs w:val="22"/>
        </w:rPr>
        <w:t xml:space="preserve">the centre </w:t>
      </w:r>
      <w:r w:rsidR="00D52005" w:rsidRPr="00F74293">
        <w:rPr>
          <w:rFonts w:asciiTheme="minorHAnsi" w:hAnsiTheme="minorHAnsi" w:cstheme="minorHAnsi"/>
          <w:szCs w:val="22"/>
        </w:rPr>
        <w:t xml:space="preserve">itself </w:t>
      </w:r>
      <w:r w:rsidRPr="00F74293">
        <w:rPr>
          <w:rFonts w:asciiTheme="minorHAnsi" w:hAnsiTheme="minorHAnsi" w:cstheme="minorHAnsi"/>
          <w:szCs w:val="22"/>
        </w:rPr>
        <w:t xml:space="preserve">made </w:t>
      </w:r>
      <w:r w:rsidR="00043937" w:rsidRPr="00F74293">
        <w:rPr>
          <w:rFonts w:asciiTheme="minorHAnsi" w:hAnsiTheme="minorHAnsi" w:cstheme="minorHAnsi"/>
          <w:szCs w:val="22"/>
        </w:rPr>
        <w:t xml:space="preserve">an error </w:t>
      </w:r>
      <w:r w:rsidR="000E7041" w:rsidRPr="00F74293">
        <w:rPr>
          <w:rFonts w:asciiTheme="minorHAnsi" w:hAnsiTheme="minorHAnsi" w:cstheme="minorHAnsi"/>
          <w:szCs w:val="22"/>
        </w:rPr>
        <w:t xml:space="preserve">when submitting </w:t>
      </w:r>
      <w:r w:rsidR="00043937" w:rsidRPr="00F74293">
        <w:rPr>
          <w:rFonts w:asciiTheme="minorHAnsi" w:hAnsiTheme="minorHAnsi" w:cstheme="minorHAnsi"/>
          <w:szCs w:val="22"/>
        </w:rPr>
        <w:t>centre assessment grade</w:t>
      </w:r>
      <w:r w:rsidR="00D52005" w:rsidRPr="00F74293">
        <w:rPr>
          <w:rFonts w:asciiTheme="minorHAnsi" w:hAnsiTheme="minorHAnsi" w:cstheme="minorHAnsi"/>
          <w:szCs w:val="22"/>
        </w:rPr>
        <w:t xml:space="preserve"> or rank order</w:t>
      </w:r>
      <w:r w:rsidR="00043937" w:rsidRPr="00F74293">
        <w:rPr>
          <w:rFonts w:asciiTheme="minorHAnsi" w:hAnsiTheme="minorHAnsi" w:cstheme="minorHAnsi"/>
          <w:szCs w:val="22"/>
        </w:rPr>
        <w:t xml:space="preserve"> information to </w:t>
      </w:r>
      <w:r w:rsidR="00454A18" w:rsidRPr="00F74293">
        <w:rPr>
          <w:rFonts w:asciiTheme="minorHAnsi" w:hAnsiTheme="minorHAnsi" w:cstheme="minorHAnsi"/>
          <w:szCs w:val="22"/>
        </w:rPr>
        <w:t xml:space="preserve">the </w:t>
      </w:r>
      <w:r w:rsidR="00043937" w:rsidRPr="00F74293">
        <w:rPr>
          <w:rFonts w:asciiTheme="minorHAnsi" w:hAnsiTheme="minorHAnsi" w:cstheme="minorHAnsi"/>
          <w:szCs w:val="22"/>
        </w:rPr>
        <w:t>awarding body</w:t>
      </w:r>
      <w:r w:rsidR="000E7041" w:rsidRPr="00F74293">
        <w:rPr>
          <w:rFonts w:asciiTheme="minorHAnsi" w:hAnsiTheme="minorHAnsi" w:cstheme="minorHAnsi"/>
          <w:szCs w:val="22"/>
        </w:rPr>
        <w:t xml:space="preserve"> </w:t>
      </w:r>
      <w:r w:rsidR="00E039A7" w:rsidRPr="00F74293">
        <w:rPr>
          <w:rFonts w:asciiTheme="minorHAnsi" w:hAnsiTheme="minorHAnsi" w:cstheme="minorHAnsi"/>
          <w:szCs w:val="22"/>
        </w:rPr>
        <w:t xml:space="preserve">and has </w:t>
      </w:r>
      <w:r w:rsidR="00F71525" w:rsidRPr="00F74293">
        <w:rPr>
          <w:rFonts w:asciiTheme="minorHAnsi" w:hAnsiTheme="minorHAnsi" w:cstheme="minorHAnsi"/>
          <w:szCs w:val="22"/>
        </w:rPr>
        <w:t>supporting</w:t>
      </w:r>
      <w:r w:rsidR="00443921" w:rsidRPr="00F74293">
        <w:rPr>
          <w:rFonts w:asciiTheme="minorHAnsi" w:hAnsiTheme="minorHAnsi" w:cstheme="minorHAnsi"/>
          <w:szCs w:val="22"/>
        </w:rPr>
        <w:t xml:space="preserve"> </w:t>
      </w:r>
      <w:r w:rsidR="00E039A7" w:rsidRPr="00F74293">
        <w:rPr>
          <w:rFonts w:asciiTheme="minorHAnsi" w:hAnsiTheme="minorHAnsi" w:cstheme="minorHAnsi"/>
          <w:szCs w:val="22"/>
        </w:rPr>
        <w:t>evidence t</w:t>
      </w:r>
      <w:r w:rsidR="000F067D" w:rsidRPr="00F74293">
        <w:rPr>
          <w:rFonts w:asciiTheme="minorHAnsi" w:hAnsiTheme="minorHAnsi" w:cstheme="minorHAnsi"/>
          <w:szCs w:val="22"/>
        </w:rPr>
        <w:t>hat confirms an error was made</w:t>
      </w:r>
      <w:r w:rsidR="00F71525" w:rsidRPr="00F74293">
        <w:rPr>
          <w:rFonts w:asciiTheme="minorHAnsi" w:hAnsiTheme="minorHAnsi" w:cstheme="minorHAnsi"/>
          <w:szCs w:val="22"/>
        </w:rPr>
        <w:t xml:space="preserve"> (and will submit </w:t>
      </w:r>
      <w:r w:rsidR="00F71525" w:rsidRPr="00F74293">
        <w:rPr>
          <w:rFonts w:asciiTheme="minorHAnsi" w:hAnsiTheme="minorHAnsi" w:cstheme="minorHAnsi"/>
          <w:szCs w:val="22"/>
        </w:rPr>
        <w:lastRenderedPageBreak/>
        <w:t>its supporting evidence at the earliest stage and explain why data which the Head of Centre declared to be accurate is now considered incorrect)</w:t>
      </w:r>
    </w:p>
    <w:p w:rsidR="00F71525" w:rsidRPr="00905771" w:rsidRDefault="00454A18" w:rsidP="009764EF">
      <w:pPr>
        <w:pStyle w:val="NormalWeb"/>
        <w:numPr>
          <w:ilvl w:val="1"/>
          <w:numId w:val="4"/>
        </w:numPr>
        <w:spacing w:before="0" w:beforeAutospacing="0" w:after="120" w:afterAutospacing="0" w:line="276" w:lineRule="auto"/>
        <w:jc w:val="both"/>
        <w:rPr>
          <w:rFonts w:asciiTheme="minorHAnsi" w:hAnsiTheme="minorHAnsi" w:cstheme="minorHAnsi"/>
          <w:szCs w:val="22"/>
        </w:rPr>
      </w:pPr>
      <w:r w:rsidRPr="00F74293">
        <w:rPr>
          <w:rFonts w:asciiTheme="minorHAnsi" w:hAnsiTheme="minorHAnsi" w:cstheme="minorHAnsi"/>
          <w:szCs w:val="22"/>
        </w:rPr>
        <w:t xml:space="preserve">the </w:t>
      </w:r>
      <w:r w:rsidR="000E7041" w:rsidRPr="00F74293">
        <w:rPr>
          <w:rFonts w:asciiTheme="minorHAnsi" w:hAnsiTheme="minorHAnsi" w:cstheme="minorHAnsi"/>
          <w:szCs w:val="22"/>
        </w:rPr>
        <w:t>awarding body made a mistake</w:t>
      </w:r>
      <w:r w:rsidR="00D52005" w:rsidRPr="00F74293">
        <w:rPr>
          <w:rFonts w:asciiTheme="minorHAnsi" w:hAnsiTheme="minorHAnsi" w:cstheme="minorHAnsi"/>
          <w:szCs w:val="22"/>
        </w:rPr>
        <w:t xml:space="preserve"> in the operation of the standardisation model </w:t>
      </w:r>
      <w:r w:rsidR="00FE4924" w:rsidRPr="00F74293">
        <w:rPr>
          <w:rFonts w:asciiTheme="minorHAnsi" w:hAnsiTheme="minorHAnsi" w:cstheme="minorHAnsi"/>
          <w:szCs w:val="22"/>
        </w:rPr>
        <w:t>where</w:t>
      </w:r>
      <w:r w:rsidR="00D52005" w:rsidRPr="00F74293">
        <w:rPr>
          <w:rFonts w:asciiTheme="minorHAnsi" w:hAnsiTheme="minorHAnsi" w:cstheme="minorHAnsi"/>
          <w:szCs w:val="22"/>
        </w:rPr>
        <w:t xml:space="preserve"> the wrong </w:t>
      </w:r>
      <w:r w:rsidR="00D52005" w:rsidRPr="00905771">
        <w:rPr>
          <w:rFonts w:asciiTheme="minorHAnsi" w:hAnsiTheme="minorHAnsi" w:cstheme="minorHAnsi"/>
          <w:szCs w:val="22"/>
        </w:rPr>
        <w:t xml:space="preserve">data </w:t>
      </w:r>
      <w:r w:rsidR="00FE4924" w:rsidRPr="00905771">
        <w:rPr>
          <w:rFonts w:asciiTheme="minorHAnsi" w:hAnsiTheme="minorHAnsi" w:cstheme="minorHAnsi"/>
          <w:szCs w:val="22"/>
        </w:rPr>
        <w:t xml:space="preserve">was used </w:t>
      </w:r>
      <w:r w:rsidR="00D52005" w:rsidRPr="00905771">
        <w:rPr>
          <w:rFonts w:asciiTheme="minorHAnsi" w:hAnsiTheme="minorHAnsi" w:cstheme="minorHAnsi"/>
          <w:szCs w:val="22"/>
        </w:rPr>
        <w:t xml:space="preserve">to calculate results </w:t>
      </w:r>
    </w:p>
    <w:p w:rsidR="00897155" w:rsidRDefault="00D52005" w:rsidP="009764EF">
      <w:pPr>
        <w:pStyle w:val="NormalWeb"/>
        <w:numPr>
          <w:ilvl w:val="1"/>
          <w:numId w:val="4"/>
        </w:numPr>
        <w:spacing w:before="0" w:beforeAutospacing="0" w:after="120" w:afterAutospacing="0" w:line="276" w:lineRule="auto"/>
        <w:jc w:val="both"/>
        <w:rPr>
          <w:rFonts w:asciiTheme="minorHAnsi" w:hAnsiTheme="minorHAnsi" w:cstheme="minorHAnsi"/>
          <w:szCs w:val="22"/>
        </w:rPr>
      </w:pPr>
      <w:r w:rsidRPr="00F74293">
        <w:rPr>
          <w:rFonts w:asciiTheme="minorHAnsi" w:hAnsiTheme="minorHAnsi" w:cstheme="minorHAnsi"/>
          <w:szCs w:val="22"/>
        </w:rPr>
        <w:t xml:space="preserve">the awarding body made an administrative error in the issuing of </w:t>
      </w:r>
      <w:r w:rsidR="00FE4924" w:rsidRPr="00F74293">
        <w:rPr>
          <w:rFonts w:asciiTheme="minorHAnsi" w:hAnsiTheme="minorHAnsi" w:cstheme="minorHAnsi"/>
          <w:szCs w:val="22"/>
        </w:rPr>
        <w:t>results</w:t>
      </w:r>
    </w:p>
    <w:p w:rsidR="00966F3E" w:rsidRPr="000F16D8" w:rsidRDefault="000F16D8" w:rsidP="00325FC2">
      <w:pPr>
        <w:pStyle w:val="ListParagraph"/>
        <w:numPr>
          <w:ilvl w:val="0"/>
          <w:numId w:val="4"/>
        </w:numPr>
        <w:spacing w:before="120" w:after="120" w:line="276" w:lineRule="auto"/>
        <w:contextualSpacing w:val="0"/>
        <w:jc w:val="both"/>
        <w:rPr>
          <w:rFonts w:asciiTheme="minorHAnsi" w:hAnsiTheme="minorHAnsi" w:cstheme="minorBidi"/>
          <w:sz w:val="24"/>
        </w:rPr>
      </w:pPr>
      <w:r w:rsidRPr="000F16D8">
        <w:rPr>
          <w:rFonts w:asciiTheme="minorHAnsi" w:hAnsiTheme="minorHAnsi" w:cstheme="minorBidi"/>
        </w:rPr>
        <w:t xml:space="preserve">collect consent from a candidate before any appeal is submitted to the awarding body. </w:t>
      </w:r>
    </w:p>
    <w:p w:rsidR="00937BE5" w:rsidRPr="00F74293" w:rsidRDefault="00937BE5" w:rsidP="0A375957">
      <w:pPr>
        <w:pStyle w:val="NormalWeb"/>
        <w:spacing w:before="240" w:beforeAutospacing="0" w:after="120" w:afterAutospacing="0" w:line="276" w:lineRule="auto"/>
        <w:jc w:val="both"/>
        <w:rPr>
          <w:rFonts w:asciiTheme="minorHAnsi" w:hAnsiTheme="minorHAnsi" w:cstheme="minorBidi"/>
          <w:b/>
          <w:bCs/>
        </w:rPr>
      </w:pPr>
      <w:r w:rsidRPr="0A375957">
        <w:rPr>
          <w:rFonts w:asciiTheme="minorHAnsi" w:hAnsiTheme="minorHAnsi" w:cstheme="minorBidi"/>
          <w:b/>
          <w:bCs/>
        </w:rPr>
        <w:t>Internal appeals</w:t>
      </w:r>
      <w:r w:rsidR="00F475E5" w:rsidRPr="0A375957">
        <w:rPr>
          <w:rFonts w:asciiTheme="minorHAnsi" w:hAnsiTheme="minorHAnsi" w:cstheme="minorBidi"/>
          <w:b/>
          <w:bCs/>
        </w:rPr>
        <w:t xml:space="preserve"> procedure</w:t>
      </w:r>
    </w:p>
    <w:p w:rsidR="00454A18" w:rsidRPr="00F74293" w:rsidRDefault="00527CE0" w:rsidP="008078F9">
      <w:pPr>
        <w:pStyle w:val="NormalWeb"/>
        <w:spacing w:before="120" w:beforeAutospacing="0" w:after="120" w:afterAutospacing="0" w:line="276" w:lineRule="auto"/>
        <w:jc w:val="both"/>
        <w:rPr>
          <w:rFonts w:asciiTheme="minorHAnsi" w:hAnsiTheme="minorHAnsi" w:cstheme="minorHAnsi"/>
          <w:szCs w:val="22"/>
        </w:rPr>
      </w:pPr>
      <w:r>
        <w:rPr>
          <w:rFonts w:asciiTheme="minorHAnsi" w:hAnsiTheme="minorHAnsi" w:cstheme="minorHAnsi"/>
          <w:szCs w:val="22"/>
        </w:rPr>
        <w:t xml:space="preserve">Wellington School </w:t>
      </w:r>
      <w:r w:rsidR="00443921" w:rsidRPr="00F74293">
        <w:rPr>
          <w:rFonts w:asciiTheme="minorHAnsi" w:hAnsiTheme="minorHAnsi" w:cstheme="minorHAnsi"/>
          <w:szCs w:val="22"/>
        </w:rPr>
        <w:t>will provide</w:t>
      </w:r>
      <w:r w:rsidR="000E7041" w:rsidRPr="00F74293">
        <w:rPr>
          <w:rFonts w:asciiTheme="minorHAnsi" w:hAnsiTheme="minorHAnsi" w:cstheme="minorHAnsi"/>
          <w:szCs w:val="22"/>
        </w:rPr>
        <w:t xml:space="preserve"> </w:t>
      </w:r>
      <w:r w:rsidR="00F55166" w:rsidRPr="00F74293">
        <w:rPr>
          <w:rFonts w:asciiTheme="minorHAnsi" w:hAnsiTheme="minorHAnsi" w:cstheme="minorHAnsi"/>
          <w:szCs w:val="22"/>
        </w:rPr>
        <w:t>a proce</w:t>
      </w:r>
      <w:r w:rsidR="007963E6" w:rsidRPr="00F74293">
        <w:rPr>
          <w:rFonts w:asciiTheme="minorHAnsi" w:hAnsiTheme="minorHAnsi" w:cstheme="minorHAnsi"/>
          <w:szCs w:val="22"/>
        </w:rPr>
        <w:t xml:space="preserve">ss </w:t>
      </w:r>
      <w:r w:rsidR="000E7041" w:rsidRPr="00F74293">
        <w:rPr>
          <w:rFonts w:asciiTheme="minorHAnsi" w:hAnsiTheme="minorHAnsi" w:cstheme="minorHAnsi"/>
          <w:szCs w:val="22"/>
        </w:rPr>
        <w:t xml:space="preserve">for </w:t>
      </w:r>
      <w:r w:rsidR="00454A18" w:rsidRPr="00F74293">
        <w:rPr>
          <w:rFonts w:asciiTheme="minorHAnsi" w:hAnsiTheme="minorHAnsi" w:cstheme="minorHAnsi"/>
          <w:szCs w:val="22"/>
        </w:rPr>
        <w:t xml:space="preserve">a candidate </w:t>
      </w:r>
      <w:r w:rsidR="000E7041" w:rsidRPr="00F74293">
        <w:rPr>
          <w:rFonts w:asciiTheme="minorHAnsi" w:hAnsiTheme="minorHAnsi" w:cstheme="minorHAnsi"/>
          <w:szCs w:val="22"/>
        </w:rPr>
        <w:t xml:space="preserve">to appeal against </w:t>
      </w:r>
      <w:r w:rsidR="00937BE5" w:rsidRPr="00F74293">
        <w:rPr>
          <w:rFonts w:asciiTheme="minorHAnsi" w:hAnsiTheme="minorHAnsi" w:cstheme="minorHAnsi"/>
          <w:szCs w:val="22"/>
        </w:rPr>
        <w:t xml:space="preserve">any decision </w:t>
      </w:r>
      <w:r w:rsidR="007963E6" w:rsidRPr="00F74293">
        <w:rPr>
          <w:rFonts w:asciiTheme="minorHAnsi" w:hAnsiTheme="minorHAnsi" w:cstheme="minorHAnsi"/>
          <w:szCs w:val="22"/>
        </w:rPr>
        <w:t>the centre may make</w:t>
      </w:r>
      <w:r w:rsidR="00280927" w:rsidRPr="00F74293">
        <w:rPr>
          <w:rFonts w:asciiTheme="minorHAnsi" w:hAnsiTheme="minorHAnsi" w:cstheme="minorHAnsi"/>
          <w:szCs w:val="22"/>
        </w:rPr>
        <w:t>:</w:t>
      </w:r>
      <w:r w:rsidR="00937BE5" w:rsidRPr="00F74293">
        <w:rPr>
          <w:rFonts w:asciiTheme="minorHAnsi" w:hAnsiTheme="minorHAnsi" w:cstheme="minorHAnsi"/>
          <w:szCs w:val="22"/>
        </w:rPr>
        <w:t xml:space="preserve"> </w:t>
      </w:r>
    </w:p>
    <w:p w:rsidR="007963E6" w:rsidRPr="00F74293" w:rsidRDefault="00F55166" w:rsidP="009764EF">
      <w:pPr>
        <w:pStyle w:val="ListParagraph"/>
        <w:numPr>
          <w:ilvl w:val="0"/>
          <w:numId w:val="7"/>
        </w:numPr>
        <w:spacing w:before="120" w:after="120" w:line="276" w:lineRule="auto"/>
        <w:contextualSpacing w:val="0"/>
        <w:jc w:val="both"/>
        <w:rPr>
          <w:rFonts w:asciiTheme="minorHAnsi" w:hAnsiTheme="minorHAnsi" w:cstheme="minorHAnsi"/>
        </w:rPr>
      </w:pPr>
      <w:r w:rsidRPr="00F74293">
        <w:rPr>
          <w:rFonts w:asciiTheme="minorHAnsi" w:hAnsiTheme="minorHAnsi" w:cstheme="minorHAnsi"/>
        </w:rPr>
        <w:t xml:space="preserve">not to seek from the </w:t>
      </w:r>
      <w:r w:rsidR="007963E6" w:rsidRPr="00F74293">
        <w:rPr>
          <w:rFonts w:asciiTheme="minorHAnsi" w:hAnsiTheme="minorHAnsi" w:cstheme="minorHAnsi"/>
        </w:rPr>
        <w:t>awarding body</w:t>
      </w:r>
      <w:r w:rsidRPr="00F74293">
        <w:rPr>
          <w:rFonts w:asciiTheme="minorHAnsi" w:hAnsiTheme="minorHAnsi" w:cstheme="minorHAnsi"/>
        </w:rPr>
        <w:t xml:space="preserve"> any information </w:t>
      </w:r>
      <w:r w:rsidR="007963E6" w:rsidRPr="00F74293">
        <w:rPr>
          <w:rFonts w:asciiTheme="minorHAnsi" w:hAnsiTheme="minorHAnsi" w:cstheme="minorHAnsi"/>
        </w:rPr>
        <w:t>the awarding body</w:t>
      </w:r>
      <w:r w:rsidRPr="00F74293">
        <w:rPr>
          <w:rFonts w:asciiTheme="minorHAnsi" w:hAnsiTheme="minorHAnsi" w:cstheme="minorHAnsi"/>
        </w:rPr>
        <w:t xml:space="preserve"> holds that would be needed for an appeal; and/or </w:t>
      </w:r>
    </w:p>
    <w:p w:rsidR="00F55166" w:rsidRPr="00F74293" w:rsidRDefault="00F55166" w:rsidP="009764EF">
      <w:pPr>
        <w:pStyle w:val="ListParagraph"/>
        <w:numPr>
          <w:ilvl w:val="0"/>
          <w:numId w:val="7"/>
        </w:numPr>
        <w:spacing w:before="120" w:after="120" w:line="276" w:lineRule="auto"/>
        <w:contextualSpacing w:val="0"/>
        <w:jc w:val="both"/>
        <w:rPr>
          <w:rFonts w:asciiTheme="minorHAnsi" w:hAnsiTheme="minorHAnsi" w:cstheme="minorHAnsi"/>
        </w:rPr>
      </w:pPr>
      <w:r w:rsidRPr="00F74293">
        <w:rPr>
          <w:rFonts w:asciiTheme="minorHAnsi" w:hAnsiTheme="minorHAnsi" w:cstheme="minorHAnsi"/>
        </w:rPr>
        <w:t xml:space="preserve">not to appeal to the </w:t>
      </w:r>
      <w:r w:rsidR="007963E6" w:rsidRPr="00F74293">
        <w:rPr>
          <w:rFonts w:asciiTheme="minorHAnsi" w:hAnsiTheme="minorHAnsi" w:cstheme="minorHAnsi"/>
        </w:rPr>
        <w:t>awarding body</w:t>
      </w:r>
    </w:p>
    <w:p w:rsidR="006E31A6" w:rsidRPr="00F74293" w:rsidRDefault="008056B3" w:rsidP="008078F9">
      <w:pPr>
        <w:spacing w:before="240" w:after="120" w:line="276" w:lineRule="auto"/>
        <w:jc w:val="both"/>
        <w:rPr>
          <w:rFonts w:asciiTheme="minorHAnsi" w:hAnsiTheme="minorHAnsi" w:cstheme="minorHAnsi"/>
          <w:b/>
          <w:bCs/>
          <w:szCs w:val="22"/>
        </w:rPr>
      </w:pPr>
      <w:r w:rsidRPr="00F74293">
        <w:rPr>
          <w:rFonts w:asciiTheme="minorHAnsi" w:hAnsiTheme="minorHAnsi" w:cstheme="minorHAnsi"/>
          <w:b/>
          <w:bCs/>
          <w:szCs w:val="22"/>
        </w:rPr>
        <w:t>How centre assessment grades and rank orders were determined</w:t>
      </w:r>
    </w:p>
    <w:p w:rsidR="006E31A6" w:rsidRPr="006B3B40" w:rsidRDefault="006E31A6" w:rsidP="008078F9">
      <w:pPr>
        <w:spacing w:before="120" w:after="120" w:line="276" w:lineRule="auto"/>
        <w:jc w:val="both"/>
        <w:rPr>
          <w:rFonts w:asciiTheme="minorHAnsi" w:hAnsiTheme="minorHAnsi" w:cstheme="minorHAnsi"/>
          <w:color w:val="FF0000"/>
          <w:szCs w:val="22"/>
        </w:rPr>
      </w:pPr>
      <w:r w:rsidRPr="00F74293">
        <w:rPr>
          <w:rFonts w:asciiTheme="minorHAnsi" w:hAnsiTheme="minorHAnsi" w:cstheme="minorHAnsi"/>
          <w:szCs w:val="22"/>
        </w:rPr>
        <w:t xml:space="preserve">To </w:t>
      </w:r>
      <w:r w:rsidR="008056B3" w:rsidRPr="00F74293">
        <w:rPr>
          <w:rFonts w:asciiTheme="minorHAnsi" w:hAnsiTheme="minorHAnsi" w:cstheme="minorHAnsi"/>
          <w:szCs w:val="22"/>
        </w:rPr>
        <w:t xml:space="preserve">respond to </w:t>
      </w:r>
      <w:r w:rsidRPr="00F74293">
        <w:rPr>
          <w:rFonts w:asciiTheme="minorHAnsi" w:hAnsiTheme="minorHAnsi" w:cstheme="minorHAnsi"/>
          <w:szCs w:val="22"/>
        </w:rPr>
        <w:t>any queries</w:t>
      </w:r>
      <w:r w:rsidR="008056B3" w:rsidRPr="00F74293">
        <w:rPr>
          <w:rFonts w:asciiTheme="minorHAnsi" w:hAnsiTheme="minorHAnsi" w:cstheme="minorHAnsi"/>
          <w:szCs w:val="22"/>
        </w:rPr>
        <w:t>, challenges</w:t>
      </w:r>
      <w:r w:rsidRPr="00F74293">
        <w:rPr>
          <w:rFonts w:asciiTheme="minorHAnsi" w:hAnsiTheme="minorHAnsi" w:cstheme="minorHAnsi"/>
          <w:szCs w:val="22"/>
        </w:rPr>
        <w:t xml:space="preserve"> or internal appeals from a candidate (or their parent/carer)</w:t>
      </w:r>
      <w:r w:rsidR="00642BCD" w:rsidRPr="00F74293">
        <w:rPr>
          <w:rFonts w:asciiTheme="minorHAnsi" w:hAnsiTheme="minorHAnsi" w:cstheme="minorHAnsi"/>
          <w:szCs w:val="22"/>
        </w:rPr>
        <w:t xml:space="preserve"> </w:t>
      </w:r>
      <w:r w:rsidR="00BF3E71">
        <w:rPr>
          <w:rFonts w:asciiTheme="minorHAnsi" w:hAnsiTheme="minorHAnsi" w:cstheme="minorHAnsi"/>
          <w:szCs w:val="22"/>
        </w:rPr>
        <w:t>Wellington School</w:t>
      </w:r>
      <w:r w:rsidRPr="00F74293">
        <w:rPr>
          <w:rFonts w:asciiTheme="minorHAnsi" w:hAnsiTheme="minorHAnsi" w:cstheme="minorHAnsi"/>
          <w:szCs w:val="22"/>
        </w:rPr>
        <w:t xml:space="preserve"> </w:t>
      </w:r>
      <w:r w:rsidRPr="00905771">
        <w:rPr>
          <w:rFonts w:asciiTheme="minorHAnsi" w:hAnsiTheme="minorHAnsi" w:cstheme="minorHAnsi"/>
          <w:szCs w:val="22"/>
        </w:rPr>
        <w:t>will</w:t>
      </w:r>
      <w:r w:rsidR="008056B3" w:rsidRPr="00905771">
        <w:rPr>
          <w:rFonts w:asciiTheme="minorHAnsi" w:hAnsiTheme="minorHAnsi" w:cstheme="minorHAnsi"/>
          <w:szCs w:val="22"/>
        </w:rPr>
        <w:t xml:space="preserve"> </w:t>
      </w:r>
      <w:r w:rsidRPr="00905771">
        <w:rPr>
          <w:rFonts w:asciiTheme="minorHAnsi" w:hAnsiTheme="minorHAnsi" w:cstheme="minorHAnsi"/>
          <w:szCs w:val="22"/>
        </w:rPr>
        <w:t>provide records detailing:</w:t>
      </w:r>
    </w:p>
    <w:p w:rsidR="00F82A61" w:rsidRPr="00F74293" w:rsidRDefault="006E31A6" w:rsidP="009764EF">
      <w:pPr>
        <w:pStyle w:val="ListParagraph"/>
        <w:numPr>
          <w:ilvl w:val="0"/>
          <w:numId w:val="16"/>
        </w:numPr>
        <w:spacing w:before="120" w:after="120" w:line="276" w:lineRule="auto"/>
        <w:contextualSpacing w:val="0"/>
        <w:jc w:val="both"/>
        <w:rPr>
          <w:rFonts w:asciiTheme="minorHAnsi" w:hAnsiTheme="minorHAnsi" w:cstheme="minorHAnsi"/>
        </w:rPr>
      </w:pPr>
      <w:r w:rsidRPr="00F74293">
        <w:rPr>
          <w:rFonts w:asciiTheme="minorHAnsi" w:hAnsiTheme="minorHAnsi" w:cstheme="minorHAnsi"/>
          <w:szCs w:val="22"/>
        </w:rPr>
        <w:t xml:space="preserve">the process deployed </w:t>
      </w:r>
      <w:r w:rsidR="00B54D32" w:rsidRPr="00F74293">
        <w:rPr>
          <w:rFonts w:asciiTheme="minorHAnsi" w:hAnsiTheme="minorHAnsi" w:cstheme="minorHAnsi"/>
          <w:szCs w:val="22"/>
        </w:rPr>
        <w:t>for</w:t>
      </w:r>
      <w:r w:rsidRPr="00F74293">
        <w:rPr>
          <w:rFonts w:asciiTheme="minorHAnsi" w:hAnsiTheme="minorHAnsi" w:cstheme="minorHAnsi"/>
          <w:szCs w:val="22"/>
        </w:rPr>
        <w:t xml:space="preserve"> each subject in calculating centre assessment grades and ranking of all candidates within each grade (or within the cohort where this was required by a particular qualification type)</w:t>
      </w:r>
      <w:r w:rsidR="00F82A61" w:rsidRPr="00F74293">
        <w:rPr>
          <w:rFonts w:asciiTheme="minorHAnsi" w:hAnsiTheme="minorHAnsi" w:cstheme="minorHAnsi"/>
          <w:szCs w:val="22"/>
        </w:rPr>
        <w:t xml:space="preserve"> </w:t>
      </w:r>
    </w:p>
    <w:p w:rsidR="00114DFA" w:rsidRPr="00F74293" w:rsidRDefault="00114DFA" w:rsidP="00114DFA">
      <w:pPr>
        <w:pStyle w:val="ListParagraph"/>
        <w:numPr>
          <w:ilvl w:val="0"/>
          <w:numId w:val="16"/>
        </w:numPr>
        <w:spacing w:before="120" w:after="120" w:line="276" w:lineRule="auto"/>
        <w:contextualSpacing w:val="0"/>
        <w:jc w:val="both"/>
        <w:rPr>
          <w:rFonts w:asciiTheme="minorHAnsi" w:hAnsiTheme="minorHAnsi" w:cstheme="minorHAnsi"/>
        </w:rPr>
      </w:pPr>
      <w:r w:rsidRPr="00F74293">
        <w:rPr>
          <w:rFonts w:asciiTheme="minorHAnsi" w:hAnsiTheme="minorHAnsi" w:cstheme="minorHAnsi"/>
        </w:rPr>
        <w:t>the support given to any newly qualified teachers in grading and ranking students</w:t>
      </w:r>
    </w:p>
    <w:p w:rsidR="00114DFA" w:rsidRPr="00F74293" w:rsidRDefault="00B87453" w:rsidP="00114DFA">
      <w:pPr>
        <w:pStyle w:val="ListParagraph"/>
        <w:numPr>
          <w:ilvl w:val="0"/>
          <w:numId w:val="16"/>
        </w:numPr>
        <w:spacing w:before="120" w:after="120" w:line="276" w:lineRule="auto"/>
        <w:contextualSpacing w:val="0"/>
        <w:jc w:val="both"/>
        <w:rPr>
          <w:rFonts w:asciiTheme="minorHAnsi" w:hAnsiTheme="minorHAnsi" w:cstheme="minorHAnsi"/>
        </w:rPr>
      </w:pPr>
      <w:r w:rsidRPr="00F74293">
        <w:rPr>
          <w:rFonts w:asciiTheme="minorHAnsi" w:hAnsiTheme="minorHAnsi" w:cstheme="minorHAnsi"/>
          <w:szCs w:val="22"/>
        </w:rPr>
        <w:t>a summary</w:t>
      </w:r>
      <w:r w:rsidR="00F82A61" w:rsidRPr="00F74293">
        <w:rPr>
          <w:rFonts w:asciiTheme="minorHAnsi" w:hAnsiTheme="minorHAnsi" w:cstheme="minorHAnsi"/>
          <w:szCs w:val="22"/>
        </w:rPr>
        <w:t xml:space="preserve"> of the evidence and data used </w:t>
      </w:r>
      <w:r w:rsidR="008056B3" w:rsidRPr="00F74293">
        <w:rPr>
          <w:rFonts w:asciiTheme="minorHAnsi" w:hAnsiTheme="minorHAnsi" w:cstheme="minorHAnsi"/>
          <w:szCs w:val="22"/>
        </w:rPr>
        <w:t xml:space="preserve">to </w:t>
      </w:r>
      <w:r w:rsidR="00F82A61" w:rsidRPr="00F74293">
        <w:rPr>
          <w:rFonts w:asciiTheme="minorHAnsi" w:hAnsiTheme="minorHAnsi" w:cstheme="minorHAnsi"/>
        </w:rPr>
        <w:t>make objective and professional judgements</w:t>
      </w:r>
    </w:p>
    <w:p w:rsidR="00114DFA" w:rsidRPr="00F74293" w:rsidRDefault="00114DFA" w:rsidP="00114DFA">
      <w:pPr>
        <w:pStyle w:val="ListParagraph"/>
        <w:numPr>
          <w:ilvl w:val="0"/>
          <w:numId w:val="16"/>
        </w:numPr>
        <w:spacing w:before="120" w:after="120" w:line="276" w:lineRule="auto"/>
        <w:contextualSpacing w:val="0"/>
        <w:jc w:val="both"/>
        <w:rPr>
          <w:rFonts w:asciiTheme="minorHAnsi" w:hAnsiTheme="minorHAnsi" w:cstheme="minorHAnsi"/>
        </w:rPr>
      </w:pPr>
      <w:r w:rsidRPr="00F74293">
        <w:rPr>
          <w:rFonts w:asciiTheme="minorHAnsi" w:hAnsiTheme="minorHAnsi" w:cstheme="minorHAnsi"/>
        </w:rPr>
        <w:t>the standardisation process where a cohort was taught across several teachers in a subject area</w:t>
      </w:r>
    </w:p>
    <w:p w:rsidR="008056B3" w:rsidRPr="00F74293" w:rsidRDefault="008056B3" w:rsidP="009764EF">
      <w:pPr>
        <w:pStyle w:val="ListParagraph"/>
        <w:numPr>
          <w:ilvl w:val="0"/>
          <w:numId w:val="16"/>
        </w:numPr>
        <w:spacing w:before="120" w:after="120" w:line="276" w:lineRule="auto"/>
        <w:contextualSpacing w:val="0"/>
        <w:jc w:val="both"/>
        <w:rPr>
          <w:rFonts w:asciiTheme="minorHAnsi" w:hAnsiTheme="minorHAnsi" w:cstheme="minorHAnsi"/>
        </w:rPr>
      </w:pPr>
      <w:r w:rsidRPr="00F74293">
        <w:rPr>
          <w:rFonts w:asciiTheme="minorHAnsi" w:hAnsiTheme="minorHAnsi" w:cstheme="minorHAnsi"/>
          <w:szCs w:val="22"/>
        </w:rPr>
        <w:t>how any conflicts of interest were managed</w:t>
      </w:r>
    </w:p>
    <w:p w:rsidR="00F34E66" w:rsidRPr="00F74293" w:rsidRDefault="00B54D32" w:rsidP="009764EF">
      <w:pPr>
        <w:pStyle w:val="ListParagraph"/>
        <w:numPr>
          <w:ilvl w:val="0"/>
          <w:numId w:val="16"/>
        </w:numPr>
        <w:spacing w:before="120" w:after="120" w:line="276" w:lineRule="auto"/>
        <w:contextualSpacing w:val="0"/>
        <w:jc w:val="both"/>
        <w:rPr>
          <w:rFonts w:asciiTheme="minorHAnsi" w:hAnsiTheme="minorHAnsi" w:cstheme="minorHAnsi"/>
        </w:rPr>
      </w:pPr>
      <w:r w:rsidRPr="00F74293">
        <w:rPr>
          <w:rFonts w:asciiTheme="minorHAnsi" w:hAnsiTheme="minorHAnsi" w:cstheme="minorHAnsi"/>
        </w:rPr>
        <w:t xml:space="preserve">the </w:t>
      </w:r>
      <w:r w:rsidR="008056B3" w:rsidRPr="00F74293">
        <w:rPr>
          <w:rFonts w:asciiTheme="minorHAnsi" w:hAnsiTheme="minorHAnsi" w:cstheme="minorHAnsi"/>
        </w:rPr>
        <w:t xml:space="preserve">review and check for accuracy undertaken as part of the internal sign-off process for each subject </w:t>
      </w:r>
    </w:p>
    <w:p w:rsidR="00B54D32" w:rsidRPr="00F74293" w:rsidRDefault="008056B3" w:rsidP="009764EF">
      <w:pPr>
        <w:pStyle w:val="ListParagraph"/>
        <w:numPr>
          <w:ilvl w:val="0"/>
          <w:numId w:val="16"/>
        </w:numPr>
        <w:spacing w:before="120" w:after="120" w:line="276" w:lineRule="auto"/>
        <w:contextualSpacing w:val="0"/>
        <w:jc w:val="both"/>
        <w:rPr>
          <w:rFonts w:asciiTheme="minorHAnsi" w:hAnsiTheme="minorHAnsi" w:cstheme="minorHAnsi"/>
        </w:rPr>
      </w:pPr>
      <w:r w:rsidRPr="00F74293">
        <w:rPr>
          <w:rFonts w:asciiTheme="minorHAnsi" w:hAnsiTheme="minorHAnsi" w:cstheme="minorHAnsi"/>
        </w:rPr>
        <w:t>confirmation of t</w:t>
      </w:r>
      <w:r w:rsidR="00F34E66" w:rsidRPr="00F74293">
        <w:rPr>
          <w:rFonts w:asciiTheme="minorHAnsi" w:hAnsiTheme="minorHAnsi" w:cstheme="minorHAnsi"/>
        </w:rPr>
        <w:t xml:space="preserve">he process for head of centre sign-off and submission of </w:t>
      </w:r>
      <w:r w:rsidRPr="00F74293">
        <w:rPr>
          <w:rFonts w:asciiTheme="minorHAnsi" w:hAnsiTheme="minorHAnsi" w:cstheme="minorHAnsi"/>
        </w:rPr>
        <w:t xml:space="preserve">the </w:t>
      </w:r>
      <w:r w:rsidR="00F34E66" w:rsidRPr="00F74293">
        <w:rPr>
          <w:rFonts w:asciiTheme="minorHAnsi" w:hAnsiTheme="minorHAnsi" w:cstheme="minorHAnsi"/>
        </w:rPr>
        <w:t>declaration</w:t>
      </w:r>
      <w:r w:rsidR="00114DFA" w:rsidRPr="00F74293">
        <w:rPr>
          <w:rFonts w:asciiTheme="minorHAnsi" w:hAnsiTheme="minorHAnsi" w:cstheme="minorHAnsi"/>
        </w:rPr>
        <w:t xml:space="preserve"> </w:t>
      </w:r>
      <w:r w:rsidRPr="00F74293">
        <w:rPr>
          <w:rFonts w:asciiTheme="minorHAnsi" w:hAnsiTheme="minorHAnsi" w:cstheme="minorHAnsi"/>
        </w:rPr>
        <w:t>to awarding bodies</w:t>
      </w:r>
    </w:p>
    <w:p w:rsidR="008056B3" w:rsidRPr="00F74293" w:rsidRDefault="008056B3" w:rsidP="36C91997">
      <w:pPr>
        <w:pStyle w:val="ListParagraph"/>
        <w:numPr>
          <w:ilvl w:val="0"/>
          <w:numId w:val="16"/>
        </w:numPr>
        <w:spacing w:before="120" w:after="120" w:line="276" w:lineRule="auto"/>
        <w:contextualSpacing w:val="0"/>
        <w:jc w:val="both"/>
        <w:rPr>
          <w:rFonts w:asciiTheme="minorHAnsi" w:hAnsiTheme="minorHAnsi" w:cstheme="minorBidi"/>
        </w:rPr>
      </w:pPr>
      <w:r w:rsidRPr="36C91997">
        <w:rPr>
          <w:rFonts w:asciiTheme="minorHAnsi" w:hAnsiTheme="minorHAnsi" w:cstheme="minorBidi"/>
        </w:rPr>
        <w:t>any errors reported by an awarding body after the submission of information and details of how these were resolved</w:t>
      </w:r>
    </w:p>
    <w:p w:rsidR="00B54D32" w:rsidRPr="00F74293" w:rsidRDefault="00B54D32" w:rsidP="00B54D32">
      <w:pPr>
        <w:spacing w:before="120" w:after="120" w:line="276" w:lineRule="auto"/>
        <w:rPr>
          <w:rFonts w:asciiTheme="minorHAnsi" w:hAnsiTheme="minorHAnsi" w:cstheme="minorHAnsi"/>
        </w:rPr>
      </w:pPr>
    </w:p>
    <w:p w:rsidR="00B54D32" w:rsidRPr="00F74293" w:rsidRDefault="005F218B" w:rsidP="00B54D32">
      <w:pPr>
        <w:spacing w:before="120" w:after="120" w:line="276" w:lineRule="auto"/>
        <w:rPr>
          <w:rFonts w:asciiTheme="minorHAnsi" w:hAnsiTheme="minorHAnsi" w:cstheme="minorHAnsi"/>
        </w:rPr>
      </w:pPr>
      <w:r w:rsidRPr="005F218B">
        <w:rPr>
          <w:rFonts w:asciiTheme="minorHAnsi" w:hAnsiTheme="minorHAnsi" w:cstheme="minorHAnsi"/>
          <w:b/>
          <w:bCs/>
          <w:noProof/>
          <w:szCs w:val="22"/>
        </w:rPr>
        <w:pict>
          <v:shapetype id="_x0000_t202" coordsize="21600,21600" o:spt="202" path="m,l,21600r21600,l21600,xe">
            <v:stroke joinstyle="miter"/>
            <v:path gradientshapeok="t" o:connecttype="rect"/>
          </v:shapetype>
          <v:shape id="Text Box 7" o:spid="_x0000_s1026" type="#_x0000_t202" style="position:absolute;margin-left:25.3pt;margin-top:1.9pt;width:496pt;height:160.65pt;z-index:2516828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" fillcolor="white [3201]" strokeweight=".5pt">
            <v:textbox>
              <w:txbxContent>
                <w:p w:rsidR="00E91B09" w:rsidRPr="006D44E6" w:rsidRDefault="00E91B09" w:rsidP="008078F9">
                  <w:pPr>
                    <w:pStyle w:val="NormalWeb"/>
                    <w:spacing w:before="0" w:beforeAutospacing="0" w:after="120" w:afterAutospacing="0"/>
                    <w:rPr>
                      <w:rFonts w:asciiTheme="minorHAnsi" w:hAnsiTheme="minorHAnsi" w:cstheme="minorHAnsi"/>
                      <w:b/>
                      <w:bCs/>
                      <w:szCs w:val="22"/>
                      <w:u w:val="single"/>
                    </w:rPr>
                  </w:pPr>
                  <w:r w:rsidRPr="006D44E6">
                    <w:rPr>
                      <w:rFonts w:asciiTheme="minorHAnsi" w:hAnsiTheme="minorHAnsi" w:cstheme="minorHAnsi"/>
                      <w:b/>
                      <w:bCs/>
                      <w:szCs w:val="22"/>
                      <w:u w:val="single"/>
                    </w:rPr>
                    <w:t xml:space="preserve">Reference </w:t>
                  </w:r>
                  <w:r>
                    <w:rPr>
                      <w:rFonts w:asciiTheme="minorHAnsi" w:hAnsiTheme="minorHAnsi" w:cstheme="minorHAnsi"/>
                      <w:b/>
                      <w:bCs/>
                      <w:szCs w:val="22"/>
                      <w:u w:val="single"/>
                    </w:rPr>
                    <w:t>publications</w:t>
                  </w:r>
                </w:p>
                <w:p w:rsidR="00E91B09" w:rsidRPr="006D44E6" w:rsidRDefault="00E91B09" w:rsidP="008078F9">
                  <w:pPr>
                    <w:spacing w:after="120" w:line="276" w:lineRule="auto"/>
                    <w:rPr>
                      <w:rFonts w:ascii="Verdana" w:hAnsi="Verdana" w:cs="Arial"/>
                      <w:b/>
                      <w:bCs/>
                      <w:color w:val="232323"/>
                      <w:sz w:val="18"/>
                      <w:szCs w:val="18"/>
                    </w:rPr>
                  </w:pPr>
                  <w:proofErr w:type="spellStart"/>
                  <w:r w:rsidRPr="006D44E6">
                    <w:rPr>
                      <w:rFonts w:ascii="Verdana" w:hAnsi="Verdana"/>
                      <w:b/>
                      <w:bCs/>
                      <w:sz w:val="18"/>
                      <w:szCs w:val="18"/>
                    </w:rPr>
                    <w:t>Ofqual</w:t>
                  </w:r>
                  <w:proofErr w:type="spellEnd"/>
                  <w:r w:rsidRPr="006D44E6">
                    <w:rPr>
                      <w:rFonts w:ascii="Verdana" w:hAnsi="Verdana"/>
                      <w:b/>
                      <w:bCs/>
                      <w:sz w:val="18"/>
                      <w:szCs w:val="18"/>
                    </w:rPr>
                    <w:t xml:space="preserve"> </w:t>
                  </w:r>
                </w:p>
                <w:p w:rsidR="00E91B09" w:rsidRPr="006D44E6" w:rsidRDefault="005F218B" w:rsidP="008078F9">
                  <w:pPr>
                    <w:spacing w:after="120" w:line="276" w:lineRule="auto"/>
                    <w:rPr>
                      <w:rStyle w:val="Hyperlink"/>
                      <w:rFonts w:ascii="Verdana" w:hAnsi="Verdana" w:cs="Arial"/>
                      <w:b/>
                      <w:bCs/>
                      <w:color w:val="232323"/>
                      <w:sz w:val="18"/>
                      <w:szCs w:val="18"/>
                      <w:u w:val="none"/>
                    </w:rPr>
                  </w:pPr>
                  <w:hyperlink r:id="rId10" w:history="1">
                    <w:r w:rsidR="00E91B09" w:rsidRPr="006D44E6">
                      <w:rPr>
                        <w:rStyle w:val="Hyperlink"/>
                        <w:rFonts w:ascii="Verdana" w:hAnsi="Verdana" w:cs="Arial"/>
                        <w:sz w:val="18"/>
                        <w:szCs w:val="18"/>
                        <w:shd w:val="clear" w:color="auto" w:fill="F9F9F9"/>
                      </w:rPr>
                      <w:t>Awarding qualifications in summer 2020</w:t>
                    </w:r>
                  </w:hyperlink>
                </w:p>
                <w:p w:rsidR="00E91B09" w:rsidRPr="006D44E6" w:rsidRDefault="005F218B" w:rsidP="008078F9">
                  <w:pPr>
                    <w:pStyle w:val="NormalWeb"/>
                    <w:spacing w:before="0" w:beforeAutospacing="0" w:after="120" w:afterAutospacing="0" w:line="276" w:lineRule="auto"/>
                    <w:rPr>
                      <w:rFonts w:cs="Arial"/>
                      <w:sz w:val="18"/>
                      <w:szCs w:val="18"/>
                    </w:rPr>
                  </w:pPr>
                  <w:hyperlink r:id="rId11" w:history="1">
                    <w:r w:rsidR="00E91B09" w:rsidRPr="006D44E6">
                      <w:rPr>
                        <w:rStyle w:val="Hyperlink"/>
                        <w:rFonts w:cs="Arial"/>
                        <w:sz w:val="18"/>
                        <w:szCs w:val="18"/>
                      </w:rPr>
                      <w:t>Decisions on exceptional arrangements for assessment and grading in 2020</w:t>
                    </w:r>
                  </w:hyperlink>
                  <w:r w:rsidR="00E91B09" w:rsidRPr="006D44E6">
                    <w:rPr>
                      <w:rFonts w:cs="Arial"/>
                      <w:sz w:val="18"/>
                      <w:szCs w:val="18"/>
                    </w:rPr>
                    <w:t xml:space="preserve"> </w:t>
                  </w:r>
                  <w:r w:rsidR="00E91B09" w:rsidRPr="006D44E6">
                    <w:rPr>
                      <w:sz w:val="18"/>
                      <w:szCs w:val="18"/>
                    </w:rPr>
                    <w:t xml:space="preserve">GCSEs, AS, A levels, Extended Project Qualifications and the Advanced Extension Award in maths </w:t>
                  </w:r>
                </w:p>
                <w:p w:rsidR="00E91B09" w:rsidRPr="006D44E6" w:rsidRDefault="005F218B" w:rsidP="008078F9">
                  <w:pPr>
                    <w:pStyle w:val="NormalWeb"/>
                    <w:spacing w:before="0" w:beforeAutospacing="0" w:after="120" w:afterAutospacing="0" w:line="276" w:lineRule="auto"/>
                    <w:rPr>
                      <w:sz w:val="18"/>
                      <w:szCs w:val="18"/>
                    </w:rPr>
                  </w:pPr>
                  <w:hyperlink r:id="rId12" w:history="1">
                    <w:r w:rsidR="00E91B09" w:rsidRPr="006D44E6">
                      <w:rPr>
                        <w:rStyle w:val="Hyperlink"/>
                        <w:rFonts w:cs="Arial"/>
                        <w:sz w:val="18"/>
                        <w:szCs w:val="18"/>
                      </w:rPr>
                      <w:t>Decisions on exceptional arrangements for assessment and grading in 2020</w:t>
                    </w:r>
                  </w:hyperlink>
                  <w:r w:rsidR="00E91B09" w:rsidRPr="006D44E6">
                    <w:rPr>
                      <w:rFonts w:cs="Arial"/>
                      <w:sz w:val="18"/>
                      <w:szCs w:val="18"/>
                    </w:rPr>
                    <w:t xml:space="preserve"> </w:t>
                  </w:r>
                  <w:r w:rsidR="00E91B09" w:rsidRPr="006D44E6">
                    <w:rPr>
                      <w:sz w:val="18"/>
                      <w:szCs w:val="18"/>
                    </w:rPr>
                    <w:t xml:space="preserve">Vocational, technical and other general qualifications </w:t>
                  </w:r>
                </w:p>
                <w:p w:rsidR="00E91B09" w:rsidRDefault="005F218B" w:rsidP="008078F9">
                  <w:pPr>
                    <w:spacing w:after="120" w:line="276" w:lineRule="auto"/>
                    <w:rPr>
                      <w:rFonts w:ascii="Verdana" w:hAnsi="Verdana" w:cs="Arial"/>
                      <w:sz w:val="18"/>
                      <w:szCs w:val="18"/>
                    </w:rPr>
                  </w:pPr>
                  <w:hyperlink r:id="rId13" w:history="1">
                    <w:r w:rsidR="00E91B09" w:rsidRPr="006D44E6">
                      <w:rPr>
                        <w:rStyle w:val="Hyperlink"/>
                        <w:rFonts w:ascii="Verdana" w:hAnsi="Verdana" w:cs="Arial"/>
                        <w:sz w:val="18"/>
                        <w:szCs w:val="18"/>
                      </w:rPr>
                      <w:t>Extraordinary regulatory framework: General Qualifications, COVID-19 Conditions and Requirements</w:t>
                    </w:r>
                  </w:hyperlink>
                  <w:r w:rsidR="00E91B09" w:rsidRPr="006D44E6">
                    <w:rPr>
                      <w:rFonts w:ascii="Verdana" w:hAnsi="Verdana" w:cs="Arial"/>
                      <w:sz w:val="18"/>
                      <w:szCs w:val="18"/>
                    </w:rPr>
                    <w:t xml:space="preserve"> </w:t>
                  </w:r>
                </w:p>
                <w:p w:rsidR="00E91B09" w:rsidRPr="00707759" w:rsidRDefault="005F218B" w:rsidP="00707759">
                  <w:pPr>
                    <w:pStyle w:val="Heading1"/>
                    <w:textAlignment w:val="baseline"/>
                    <w:rPr>
                      <w:rFonts w:ascii="Verdana" w:hAnsi="Verdana"/>
                      <w:b w:val="0"/>
                      <w:bCs/>
                      <w:color w:val="0B0C0C"/>
                      <w:sz w:val="18"/>
                      <w:szCs w:val="18"/>
                    </w:rPr>
                  </w:pPr>
                  <w:hyperlink r:id="rId14" w:history="1">
                    <w:r w:rsidR="00E91B09" w:rsidRPr="00707759">
                      <w:rPr>
                        <w:rStyle w:val="Hyperlink"/>
                        <w:rFonts w:ascii="Verdana" w:hAnsi="Verdana"/>
                        <w:b w:val="0"/>
                        <w:bCs/>
                        <w:sz w:val="18"/>
                        <w:szCs w:val="18"/>
                        <w:highlight w:val="yellow"/>
                      </w:rPr>
                      <w:t>Extraordinary regulatory framework: VTQ, Covid-19 Conditions and Requirements</w:t>
                    </w:r>
                  </w:hyperlink>
                </w:p>
                <w:p w:rsidR="00E91B09" w:rsidRPr="006D44E6" w:rsidRDefault="00E91B09" w:rsidP="008078F9">
                  <w:pPr>
                    <w:spacing w:after="120" w:line="276" w:lineRule="auto"/>
                    <w:rPr>
                      <w:rFonts w:ascii="Verdana" w:hAnsi="Verdana" w:cs="Arial"/>
                      <w:sz w:val="18"/>
                      <w:szCs w:val="18"/>
                    </w:rPr>
                  </w:pPr>
                </w:p>
                <w:p w:rsidR="00E91B09" w:rsidRDefault="00E91B09" w:rsidP="008078F9"/>
              </w:txbxContent>
            </v:textbox>
          </v:shape>
        </w:pict>
      </w:r>
    </w:p>
    <w:p w:rsidR="000E7041" w:rsidRPr="00F74293" w:rsidRDefault="000E7041" w:rsidP="000E7041">
      <w:pPr>
        <w:pStyle w:val="NormalWeb"/>
        <w:spacing w:before="0" w:beforeAutospacing="0" w:after="120" w:afterAutospacing="0"/>
        <w:rPr>
          <w:rFonts w:asciiTheme="minorHAnsi" w:hAnsiTheme="minorHAnsi" w:cstheme="minorHAnsi"/>
          <w:b/>
          <w:bCs/>
          <w:szCs w:val="22"/>
        </w:rPr>
      </w:pPr>
    </w:p>
    <w:p w:rsidR="002A277A" w:rsidRPr="00F74293" w:rsidRDefault="002A277A">
      <w:pPr>
        <w:spacing w:after="200" w:line="276" w:lineRule="auto"/>
        <w:rPr>
          <w:rFonts w:asciiTheme="minorHAnsi" w:hAnsiTheme="minorHAnsi" w:cstheme="minorHAnsi"/>
          <w:b/>
          <w:bCs/>
        </w:rPr>
      </w:pPr>
      <w:r w:rsidRPr="00F74293">
        <w:rPr>
          <w:rFonts w:asciiTheme="minorHAnsi" w:hAnsiTheme="minorHAnsi" w:cstheme="minorHAnsi"/>
          <w:b/>
          <w:bCs/>
          <w:szCs w:val="22"/>
        </w:rPr>
        <w:br w:type="page"/>
      </w:r>
    </w:p>
    <w:p w:rsidR="00633A31" w:rsidRPr="00574133" w:rsidRDefault="002A277A" w:rsidP="007E2D59">
      <w:pPr>
        <w:pStyle w:val="Headinglevel1"/>
        <w:spacing w:before="240" w:line="276" w:lineRule="auto"/>
        <w:jc w:val="center"/>
        <w:rPr>
          <w:rFonts w:asciiTheme="minorHAnsi" w:hAnsiTheme="minorHAnsi" w:cstheme="minorHAnsi"/>
          <w:color w:val="auto"/>
          <w:szCs w:val="22"/>
        </w:rPr>
      </w:pPr>
      <w:r w:rsidRPr="00574133">
        <w:rPr>
          <w:rFonts w:asciiTheme="minorHAnsi" w:hAnsiTheme="minorHAnsi" w:cstheme="minorHAnsi"/>
          <w:color w:val="auto"/>
          <w:szCs w:val="22"/>
        </w:rPr>
        <w:lastRenderedPageBreak/>
        <w:t xml:space="preserve">Information for </w:t>
      </w:r>
      <w:r w:rsidR="00633A31" w:rsidRPr="00574133">
        <w:rPr>
          <w:rFonts w:asciiTheme="minorHAnsi" w:hAnsiTheme="minorHAnsi" w:cstheme="minorHAnsi"/>
          <w:color w:val="auto"/>
          <w:szCs w:val="22"/>
        </w:rPr>
        <w:t>Candidates</w:t>
      </w:r>
    </w:p>
    <w:p w:rsidR="00EF1C33" w:rsidRPr="00F74293" w:rsidRDefault="00EF1C33" w:rsidP="007E2D59">
      <w:pPr>
        <w:pStyle w:val="Headinglevel1"/>
        <w:spacing w:before="240" w:line="276" w:lineRule="auto"/>
        <w:jc w:val="center"/>
        <w:rPr>
          <w:rFonts w:asciiTheme="minorHAnsi" w:hAnsiTheme="minorHAnsi" w:cstheme="minorHAnsi"/>
        </w:rPr>
      </w:pPr>
      <w:r w:rsidRPr="00F74293">
        <w:rPr>
          <w:rFonts w:asciiTheme="minorHAnsi" w:hAnsiTheme="minorHAnsi" w:cstheme="minorHAnsi"/>
        </w:rPr>
        <w:t>Results, Appeals and Certificates</w:t>
      </w:r>
    </w:p>
    <w:p w:rsidR="002A277A" w:rsidRPr="00F74293" w:rsidRDefault="002A277A" w:rsidP="001033A3">
      <w:pPr>
        <w:spacing w:before="240" w:after="120" w:line="276" w:lineRule="auto"/>
        <w:jc w:val="both"/>
        <w:rPr>
          <w:rFonts w:asciiTheme="minorHAnsi" w:hAnsiTheme="minorHAnsi" w:cstheme="minorHAnsi"/>
          <w:b/>
          <w:bCs/>
        </w:rPr>
      </w:pPr>
      <w:r w:rsidRPr="00F74293">
        <w:rPr>
          <w:rFonts w:asciiTheme="minorHAnsi" w:hAnsiTheme="minorHAnsi" w:cstheme="minorHAnsi"/>
          <w:b/>
          <w:bCs/>
        </w:rPr>
        <w:t>Centre assessment grades and rank orders</w:t>
      </w:r>
    </w:p>
    <w:p w:rsidR="002A277A" w:rsidRPr="00F74293" w:rsidRDefault="005177FD" w:rsidP="001033A3">
      <w:pPr>
        <w:pStyle w:val="Heading1"/>
        <w:spacing w:line="276" w:lineRule="auto"/>
        <w:jc w:val="both"/>
        <w:textAlignment w:val="baseline"/>
        <w:rPr>
          <w:rFonts w:asciiTheme="minorHAnsi" w:hAnsiTheme="minorHAnsi" w:cstheme="minorHAnsi"/>
          <w:b w:val="0"/>
          <w:bCs/>
          <w:i/>
          <w:iCs/>
          <w:kern w:val="36"/>
          <w:szCs w:val="22"/>
        </w:rPr>
      </w:pPr>
      <w:r>
        <w:rPr>
          <w:rFonts w:asciiTheme="minorHAnsi" w:hAnsiTheme="minorHAnsi" w:cstheme="minorHAnsi"/>
          <w:b w:val="0"/>
          <w:bCs/>
          <w:szCs w:val="22"/>
        </w:rPr>
        <w:t xml:space="preserve">Wellington School </w:t>
      </w:r>
      <w:r w:rsidR="002A277A" w:rsidRPr="00F74293">
        <w:rPr>
          <w:rFonts w:asciiTheme="minorHAnsi" w:hAnsiTheme="minorHAnsi" w:cstheme="minorHAnsi"/>
          <w:b w:val="0"/>
          <w:bCs/>
          <w:szCs w:val="22"/>
        </w:rPr>
        <w:t xml:space="preserve">has submitted provisional (centre assessment) grade(s) and rank order(s) to the relevant awarding body in accordance with the </w:t>
      </w:r>
      <w:proofErr w:type="spellStart"/>
      <w:r w:rsidR="004D7CB3" w:rsidRPr="00F74293">
        <w:rPr>
          <w:rFonts w:asciiTheme="minorHAnsi" w:hAnsiTheme="minorHAnsi" w:cstheme="minorHAnsi"/>
          <w:b w:val="0"/>
          <w:bCs/>
          <w:szCs w:val="22"/>
        </w:rPr>
        <w:t>Ofqual</w:t>
      </w:r>
      <w:proofErr w:type="spellEnd"/>
      <w:r w:rsidR="004D7CB3" w:rsidRPr="00F74293">
        <w:rPr>
          <w:rFonts w:asciiTheme="minorHAnsi" w:hAnsiTheme="minorHAnsi" w:cstheme="minorHAnsi"/>
          <w:b w:val="0"/>
          <w:bCs/>
          <w:szCs w:val="22"/>
        </w:rPr>
        <w:t xml:space="preserve"> </w:t>
      </w:r>
      <w:r w:rsidR="002A277A" w:rsidRPr="00F74293">
        <w:rPr>
          <w:rFonts w:asciiTheme="minorHAnsi" w:hAnsiTheme="minorHAnsi" w:cstheme="minorHAnsi"/>
          <w:b w:val="0"/>
          <w:bCs/>
          <w:szCs w:val="22"/>
        </w:rPr>
        <w:t>guidance</w:t>
      </w:r>
      <w:r w:rsidR="004D7CB3" w:rsidRPr="00F74293">
        <w:rPr>
          <w:rFonts w:asciiTheme="minorHAnsi" w:hAnsiTheme="minorHAnsi" w:cstheme="minorHAnsi"/>
          <w:b w:val="0"/>
          <w:bCs/>
          <w:szCs w:val="22"/>
          <w:vertAlign w:val="superscript"/>
        </w:rPr>
        <w:t>1</w:t>
      </w:r>
      <w:r w:rsidR="004D7CB3" w:rsidRPr="00F74293">
        <w:rPr>
          <w:rFonts w:asciiTheme="minorHAnsi" w:hAnsiTheme="minorHAnsi" w:cstheme="minorHAnsi"/>
          <w:b w:val="0"/>
          <w:bCs/>
          <w:szCs w:val="22"/>
        </w:rPr>
        <w:t xml:space="preserve"> on </w:t>
      </w:r>
      <w:r w:rsidR="002A277A" w:rsidRPr="00F74293">
        <w:rPr>
          <w:rFonts w:asciiTheme="minorHAnsi" w:hAnsiTheme="minorHAnsi" w:cstheme="minorHAnsi"/>
          <w:b w:val="0"/>
          <w:bCs/>
          <w:szCs w:val="22"/>
        </w:rPr>
        <w:t xml:space="preserve"> </w:t>
      </w:r>
      <w:r w:rsidR="004D7CB3" w:rsidRPr="00F74293">
        <w:rPr>
          <w:rFonts w:asciiTheme="minorHAnsi" w:hAnsiTheme="minorHAnsi" w:cstheme="minorHAnsi"/>
          <w:b w:val="0"/>
          <w:bCs/>
          <w:i/>
          <w:iCs/>
          <w:kern w:val="36"/>
          <w:szCs w:val="22"/>
        </w:rPr>
        <w:t xml:space="preserve">Awarding qualifications in summer 2020 </w:t>
      </w:r>
      <w:r w:rsidR="002A277A" w:rsidRPr="00F74293">
        <w:rPr>
          <w:rFonts w:asciiTheme="minorHAnsi" w:hAnsiTheme="minorHAnsi" w:cstheme="minorHAnsi"/>
          <w:b w:val="0"/>
          <w:bCs/>
          <w:szCs w:val="22"/>
        </w:rPr>
        <w:t>and in line with the awarding body instructions.</w:t>
      </w:r>
    </w:p>
    <w:p w:rsidR="004D7CB3" w:rsidRPr="00F74293" w:rsidRDefault="004D7CB3" w:rsidP="007E2D59">
      <w:pPr>
        <w:pStyle w:val="NormalWeb"/>
        <w:spacing w:before="120" w:beforeAutospacing="0" w:after="120" w:afterAutospacing="0" w:line="276" w:lineRule="auto"/>
        <w:jc w:val="right"/>
        <w:rPr>
          <w:rFonts w:asciiTheme="minorHAnsi" w:hAnsiTheme="minorHAnsi" w:cstheme="minorHAnsi"/>
          <w:sz w:val="18"/>
          <w:szCs w:val="18"/>
        </w:rPr>
      </w:pPr>
      <w:r w:rsidRPr="00F74293">
        <w:rPr>
          <w:rFonts w:asciiTheme="minorHAnsi" w:hAnsiTheme="minorHAnsi" w:cstheme="minorHAnsi"/>
          <w:sz w:val="18"/>
          <w:szCs w:val="18"/>
          <w:vertAlign w:val="superscript"/>
        </w:rPr>
        <w:t xml:space="preserve">1 </w:t>
      </w:r>
      <w:hyperlink r:id="rId15" w:history="1">
        <w:r w:rsidRPr="00F74293">
          <w:rPr>
            <w:rStyle w:val="Hyperlink"/>
            <w:rFonts w:asciiTheme="minorHAnsi" w:hAnsiTheme="minorHAnsi" w:cstheme="minorHAnsi"/>
            <w:sz w:val="18"/>
            <w:szCs w:val="18"/>
          </w:rPr>
          <w:t>https://www.gov.uk/government/publications/awarding-qualifications-in-summer-2020</w:t>
        </w:r>
      </w:hyperlink>
      <w:r w:rsidRPr="00F74293">
        <w:rPr>
          <w:rFonts w:asciiTheme="minorHAnsi" w:hAnsiTheme="minorHAnsi" w:cstheme="minorHAnsi"/>
          <w:sz w:val="18"/>
          <w:szCs w:val="18"/>
        </w:rPr>
        <w:t xml:space="preserve"> </w:t>
      </w:r>
    </w:p>
    <w:p w:rsidR="00331E13" w:rsidRPr="00F74293" w:rsidRDefault="00331E13" w:rsidP="001033A3">
      <w:pPr>
        <w:spacing w:before="120" w:after="120" w:line="276" w:lineRule="auto"/>
        <w:jc w:val="both"/>
        <w:rPr>
          <w:rFonts w:asciiTheme="minorHAnsi" w:hAnsiTheme="minorHAnsi" w:cstheme="minorHAnsi"/>
          <w:szCs w:val="22"/>
        </w:rPr>
      </w:pPr>
      <w:r w:rsidRPr="00F74293">
        <w:rPr>
          <w:rFonts w:asciiTheme="minorHAnsi" w:hAnsiTheme="minorHAnsi" w:cstheme="minorHAnsi"/>
          <w:szCs w:val="22"/>
        </w:rPr>
        <w:t xml:space="preserve">For the reason of fairness, awarding bodies are putting these grades through a standardisation process to ensure grading standards are consistent across </w:t>
      </w:r>
      <w:r w:rsidR="00717EAE" w:rsidRPr="00F74293">
        <w:rPr>
          <w:rFonts w:asciiTheme="minorHAnsi" w:hAnsiTheme="minorHAnsi" w:cstheme="minorHAnsi"/>
          <w:szCs w:val="22"/>
        </w:rPr>
        <w:t>all centres. The rank order of candidates will not be changed but the final grades candidates receive may be different to the centre assessment grade.</w:t>
      </w:r>
    </w:p>
    <w:p w:rsidR="004D7CB3" w:rsidRPr="00F74293" w:rsidRDefault="004D7CB3" w:rsidP="001033A3">
      <w:pPr>
        <w:spacing w:before="240" w:after="120" w:line="276" w:lineRule="auto"/>
        <w:jc w:val="both"/>
        <w:rPr>
          <w:rFonts w:asciiTheme="minorHAnsi" w:hAnsiTheme="minorHAnsi" w:cstheme="minorHAnsi"/>
          <w:b/>
          <w:bCs/>
          <w:szCs w:val="22"/>
        </w:rPr>
      </w:pPr>
      <w:r w:rsidRPr="00F74293">
        <w:rPr>
          <w:rFonts w:asciiTheme="minorHAnsi" w:hAnsiTheme="minorHAnsi" w:cstheme="minorHAnsi"/>
          <w:b/>
          <w:bCs/>
          <w:szCs w:val="22"/>
        </w:rPr>
        <w:t>Final grades</w:t>
      </w:r>
    </w:p>
    <w:p w:rsidR="00732169" w:rsidRPr="00F74293" w:rsidRDefault="00732169" w:rsidP="001033A3">
      <w:pPr>
        <w:spacing w:before="120" w:after="120" w:line="276" w:lineRule="auto"/>
        <w:jc w:val="both"/>
        <w:rPr>
          <w:rFonts w:asciiTheme="minorHAnsi" w:hAnsiTheme="minorHAnsi" w:cstheme="minorHAnsi"/>
          <w:szCs w:val="22"/>
        </w:rPr>
      </w:pPr>
      <w:r w:rsidRPr="00F74293">
        <w:rPr>
          <w:rFonts w:asciiTheme="minorHAnsi" w:hAnsiTheme="minorHAnsi" w:cstheme="minorHAnsi"/>
          <w:szCs w:val="22"/>
        </w:rPr>
        <w:t xml:space="preserve">On candidate statements of results (results slips) and </w:t>
      </w:r>
      <w:r w:rsidR="005F770C">
        <w:rPr>
          <w:rFonts w:asciiTheme="minorHAnsi" w:hAnsiTheme="minorHAnsi" w:cstheme="minorHAnsi"/>
          <w:szCs w:val="22"/>
        </w:rPr>
        <w:t xml:space="preserve">certificates, final grades will, </w:t>
      </w:r>
      <w:r w:rsidRPr="00F74293">
        <w:rPr>
          <w:rFonts w:asciiTheme="minorHAnsi" w:hAnsiTheme="minorHAnsi" w:cstheme="minorHAnsi"/>
          <w:szCs w:val="22"/>
        </w:rPr>
        <w:t xml:space="preserve">be reported in the same way as in previous years. </w:t>
      </w:r>
    </w:p>
    <w:p w:rsidR="004D7CB3" w:rsidRPr="00F74293" w:rsidRDefault="00717EAE" w:rsidP="0A375957">
      <w:pPr>
        <w:spacing w:before="120" w:after="120" w:line="276" w:lineRule="auto"/>
        <w:rPr>
          <w:rFonts w:asciiTheme="minorHAnsi" w:hAnsiTheme="minorHAnsi" w:cstheme="minorBidi"/>
          <w:color w:val="212121"/>
        </w:rPr>
      </w:pPr>
      <w:r w:rsidRPr="0A375957">
        <w:rPr>
          <w:rFonts w:asciiTheme="minorHAnsi" w:hAnsiTheme="minorHAnsi" w:cstheme="minorBidi"/>
          <w:color w:val="212121"/>
        </w:rPr>
        <w:t>Final grades</w:t>
      </w:r>
      <w:r w:rsidR="004D7CB3" w:rsidRPr="0A375957">
        <w:rPr>
          <w:rFonts w:asciiTheme="minorHAnsi" w:hAnsiTheme="minorHAnsi" w:cstheme="minorBidi"/>
          <w:color w:val="212121"/>
        </w:rPr>
        <w:t xml:space="preserve"> will be issued on results day</w:t>
      </w:r>
      <w:r w:rsidRPr="0A375957">
        <w:rPr>
          <w:rFonts w:asciiTheme="minorHAnsi" w:hAnsiTheme="minorHAnsi" w:cstheme="minorBidi"/>
          <w:color w:val="212121"/>
        </w:rPr>
        <w:t>(s)</w:t>
      </w:r>
      <w:r w:rsidR="004D7CB3" w:rsidRPr="0A375957">
        <w:rPr>
          <w:rFonts w:asciiTheme="minorHAnsi" w:hAnsiTheme="minorHAnsi" w:cstheme="minorBidi"/>
          <w:color w:val="212121"/>
        </w:rPr>
        <w:t xml:space="preserve"> in August as follows:</w:t>
      </w:r>
    </w:p>
    <w:tbl>
      <w:tblPr>
        <w:tblW w:w="7234" w:type="dxa"/>
        <w:tblInd w:w="1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9"/>
        <w:gridCol w:w="5975"/>
      </w:tblGrid>
      <w:tr w:rsidR="00BE1284" w:rsidRPr="00F74293" w:rsidTr="00BE1284">
        <w:trPr>
          <w:trHeight w:val="300"/>
        </w:trPr>
        <w:tc>
          <w:tcPr>
            <w:tcW w:w="1259" w:type="dxa"/>
            <w:vAlign w:val="center"/>
          </w:tcPr>
          <w:p w:rsidR="00BE1284" w:rsidRPr="00F74293" w:rsidRDefault="00BE1284" w:rsidP="007E2D59">
            <w:pPr>
              <w:spacing w:before="120" w:after="120" w:line="276" w:lineRule="auto"/>
              <w:jc w:val="center"/>
              <w:rPr>
                <w:rFonts w:asciiTheme="minorHAnsi" w:hAnsiTheme="minorHAnsi" w:cstheme="minorHAnsi"/>
                <w:b/>
                <w:bCs/>
                <w:sz w:val="20"/>
                <w:szCs w:val="20"/>
              </w:rPr>
            </w:pPr>
            <w:r w:rsidRPr="00F74293">
              <w:rPr>
                <w:rFonts w:asciiTheme="minorHAnsi" w:hAnsiTheme="minorHAnsi" w:cstheme="minorHAnsi"/>
                <w:b/>
                <w:bCs/>
                <w:sz w:val="20"/>
                <w:szCs w:val="20"/>
              </w:rPr>
              <w:t>Date</w:t>
            </w:r>
          </w:p>
        </w:tc>
        <w:tc>
          <w:tcPr>
            <w:tcW w:w="5975" w:type="dxa"/>
            <w:vAlign w:val="center"/>
          </w:tcPr>
          <w:p w:rsidR="00BE1284" w:rsidRPr="00F74293" w:rsidRDefault="00BE1284" w:rsidP="007E2D59">
            <w:pPr>
              <w:spacing w:before="120" w:after="120" w:line="276" w:lineRule="auto"/>
              <w:jc w:val="center"/>
              <w:rPr>
                <w:rFonts w:asciiTheme="minorHAnsi" w:hAnsiTheme="minorHAnsi" w:cstheme="minorHAnsi"/>
                <w:b/>
                <w:bCs/>
                <w:sz w:val="20"/>
                <w:szCs w:val="20"/>
              </w:rPr>
            </w:pPr>
            <w:r w:rsidRPr="00F74293">
              <w:rPr>
                <w:rFonts w:asciiTheme="minorHAnsi" w:hAnsiTheme="minorHAnsi" w:cstheme="minorHAnsi"/>
                <w:b/>
                <w:bCs/>
                <w:sz w:val="20"/>
                <w:szCs w:val="20"/>
              </w:rPr>
              <w:t>Qualification type</w:t>
            </w:r>
          </w:p>
        </w:tc>
      </w:tr>
      <w:tr w:rsidR="00BE1284" w:rsidRPr="00F74293" w:rsidTr="00BE1284">
        <w:trPr>
          <w:trHeight w:val="600"/>
        </w:trPr>
        <w:tc>
          <w:tcPr>
            <w:tcW w:w="1259" w:type="dxa"/>
            <w:vAlign w:val="center"/>
          </w:tcPr>
          <w:p w:rsidR="00BE1284" w:rsidRPr="00F74293" w:rsidRDefault="00BE1284" w:rsidP="00BB50C4">
            <w:pPr>
              <w:spacing w:before="120" w:after="120" w:line="276" w:lineRule="auto"/>
              <w:jc w:val="both"/>
              <w:rPr>
                <w:rFonts w:asciiTheme="minorHAnsi" w:hAnsiTheme="minorHAnsi" w:cstheme="minorHAnsi"/>
                <w:sz w:val="20"/>
                <w:szCs w:val="20"/>
              </w:rPr>
            </w:pPr>
            <w:r w:rsidRPr="00F74293">
              <w:rPr>
                <w:rFonts w:asciiTheme="minorHAnsi" w:hAnsiTheme="minorHAnsi" w:cstheme="minorHAnsi"/>
                <w:sz w:val="20"/>
                <w:szCs w:val="20"/>
              </w:rPr>
              <w:t>13/08/2020</w:t>
            </w:r>
          </w:p>
        </w:tc>
        <w:tc>
          <w:tcPr>
            <w:tcW w:w="5975" w:type="dxa"/>
            <w:vAlign w:val="center"/>
          </w:tcPr>
          <w:p w:rsidR="00BE1284" w:rsidRPr="00F74293" w:rsidRDefault="00BE1284" w:rsidP="007E2D59">
            <w:pPr>
              <w:spacing w:before="120" w:after="120" w:line="276" w:lineRule="auto"/>
              <w:rPr>
                <w:rFonts w:asciiTheme="minorHAnsi" w:hAnsiTheme="minorHAnsi" w:cstheme="minorHAnsi"/>
                <w:sz w:val="20"/>
                <w:szCs w:val="20"/>
              </w:rPr>
            </w:pPr>
            <w:r w:rsidRPr="00F74293">
              <w:rPr>
                <w:rFonts w:asciiTheme="minorHAnsi" w:hAnsiTheme="minorHAnsi" w:cstheme="minorHAnsi"/>
                <w:sz w:val="20"/>
                <w:szCs w:val="20"/>
              </w:rPr>
              <w:t>GCE (AS, A Levels) and other Level 3 qualifications</w:t>
            </w:r>
          </w:p>
        </w:tc>
      </w:tr>
      <w:tr w:rsidR="00BE1284" w:rsidRPr="00F74293" w:rsidTr="00BE1284">
        <w:trPr>
          <w:trHeight w:val="600"/>
        </w:trPr>
        <w:tc>
          <w:tcPr>
            <w:tcW w:w="1259" w:type="dxa"/>
            <w:vAlign w:val="center"/>
          </w:tcPr>
          <w:p w:rsidR="00BE1284" w:rsidRPr="00F74293" w:rsidRDefault="00BE1284" w:rsidP="00BB50C4">
            <w:pPr>
              <w:spacing w:before="120" w:after="120" w:line="276" w:lineRule="auto"/>
              <w:jc w:val="both"/>
              <w:rPr>
                <w:rFonts w:asciiTheme="minorHAnsi" w:hAnsiTheme="minorHAnsi" w:cstheme="minorHAnsi"/>
                <w:sz w:val="20"/>
                <w:szCs w:val="20"/>
              </w:rPr>
            </w:pPr>
            <w:r w:rsidRPr="00F74293">
              <w:rPr>
                <w:rFonts w:asciiTheme="minorHAnsi" w:hAnsiTheme="minorHAnsi" w:cstheme="minorHAnsi"/>
                <w:sz w:val="20"/>
                <w:szCs w:val="20"/>
              </w:rPr>
              <w:t>20/08/2020</w:t>
            </w:r>
          </w:p>
        </w:tc>
        <w:tc>
          <w:tcPr>
            <w:tcW w:w="5975" w:type="dxa"/>
            <w:vAlign w:val="center"/>
          </w:tcPr>
          <w:p w:rsidR="00BE1284" w:rsidRPr="00F74293" w:rsidRDefault="00BE1284" w:rsidP="00BB50C4">
            <w:pPr>
              <w:spacing w:before="120" w:after="120" w:line="276" w:lineRule="auto"/>
              <w:rPr>
                <w:rFonts w:asciiTheme="minorHAnsi" w:hAnsiTheme="minorHAnsi" w:cstheme="minorHAnsi"/>
                <w:sz w:val="20"/>
                <w:szCs w:val="20"/>
              </w:rPr>
            </w:pPr>
            <w:r w:rsidRPr="00F74293">
              <w:rPr>
                <w:rFonts w:asciiTheme="minorHAnsi" w:hAnsiTheme="minorHAnsi" w:cstheme="minorHAnsi"/>
                <w:sz w:val="20"/>
                <w:szCs w:val="20"/>
              </w:rPr>
              <w:t>GCSE and other Level 1/2 qualifications</w:t>
            </w:r>
          </w:p>
        </w:tc>
      </w:tr>
    </w:tbl>
    <w:p w:rsidR="008D5842" w:rsidRPr="00F74293" w:rsidRDefault="00717EAE" w:rsidP="001033A3">
      <w:pPr>
        <w:spacing w:before="240" w:after="120" w:line="276" w:lineRule="auto"/>
        <w:jc w:val="both"/>
        <w:rPr>
          <w:rFonts w:asciiTheme="minorHAnsi" w:hAnsiTheme="minorHAnsi" w:cstheme="minorHAnsi"/>
          <w:b/>
          <w:bCs/>
          <w:color w:val="212121"/>
        </w:rPr>
      </w:pPr>
      <w:r w:rsidRPr="00F74293">
        <w:rPr>
          <w:rFonts w:asciiTheme="minorHAnsi" w:hAnsiTheme="minorHAnsi" w:cstheme="minorHAnsi"/>
          <w:b/>
          <w:bCs/>
          <w:color w:val="212121"/>
        </w:rPr>
        <w:t xml:space="preserve">Arrangements for </w:t>
      </w:r>
      <w:r w:rsidR="00BE1284" w:rsidRPr="00F74293">
        <w:rPr>
          <w:rFonts w:asciiTheme="minorHAnsi" w:hAnsiTheme="minorHAnsi" w:cstheme="minorHAnsi"/>
          <w:b/>
          <w:bCs/>
          <w:color w:val="212121"/>
        </w:rPr>
        <w:t>results day(s)</w:t>
      </w:r>
    </w:p>
    <w:p w:rsidR="002A277A" w:rsidRPr="006146CD" w:rsidRDefault="00D36B78" w:rsidP="001033A3">
      <w:pPr>
        <w:spacing w:before="120" w:after="120" w:line="276" w:lineRule="auto"/>
        <w:jc w:val="both"/>
        <w:rPr>
          <w:rFonts w:asciiTheme="minorHAnsi" w:hAnsiTheme="minorHAnsi" w:cstheme="minorHAnsi"/>
        </w:rPr>
      </w:pPr>
      <w:r w:rsidRPr="006146CD">
        <w:rPr>
          <w:rFonts w:asciiTheme="minorHAnsi" w:hAnsiTheme="minorHAnsi" w:cstheme="minorHAnsi"/>
        </w:rPr>
        <w:t>Students hav</w:t>
      </w:r>
      <w:r w:rsidR="00EF2D69" w:rsidRPr="006146CD">
        <w:rPr>
          <w:rFonts w:asciiTheme="minorHAnsi" w:hAnsiTheme="minorHAnsi" w:cstheme="minorHAnsi"/>
        </w:rPr>
        <w:t>e been informed of the arrangements</w:t>
      </w:r>
      <w:r w:rsidRPr="006146CD">
        <w:rPr>
          <w:rFonts w:asciiTheme="minorHAnsi" w:hAnsiTheme="minorHAnsi" w:cstheme="minorHAnsi"/>
        </w:rPr>
        <w:t xml:space="preserve"> via parent call (also posted on the school website)</w:t>
      </w:r>
      <w:r w:rsidR="00CA59EF" w:rsidRPr="006146CD">
        <w:rPr>
          <w:rFonts w:asciiTheme="minorHAnsi" w:hAnsiTheme="minorHAnsi" w:cstheme="minorHAnsi"/>
        </w:rPr>
        <w:t>.</w:t>
      </w:r>
      <w:r w:rsidRPr="006146CD">
        <w:rPr>
          <w:rFonts w:asciiTheme="minorHAnsi" w:hAnsiTheme="minorHAnsi" w:cstheme="minorHAnsi"/>
        </w:rPr>
        <w:t xml:space="preserve"> </w:t>
      </w:r>
      <w:r w:rsidR="00CA59EF" w:rsidRPr="006146CD">
        <w:rPr>
          <w:rFonts w:asciiTheme="minorHAnsi" w:hAnsiTheme="minorHAnsi" w:cstheme="minorHAnsi"/>
        </w:rPr>
        <w:t>In r</w:t>
      </w:r>
      <w:r w:rsidR="008D5842" w:rsidRPr="006146CD">
        <w:rPr>
          <w:rFonts w:asciiTheme="minorHAnsi" w:hAnsiTheme="minorHAnsi" w:cstheme="minorHAnsi"/>
        </w:rPr>
        <w:t xml:space="preserve">elation to </w:t>
      </w:r>
      <w:r w:rsidR="00F616CA" w:rsidRPr="006146CD">
        <w:rPr>
          <w:rFonts w:asciiTheme="minorHAnsi" w:hAnsiTheme="minorHAnsi" w:cstheme="minorHAnsi"/>
        </w:rPr>
        <w:t>social distancing</w:t>
      </w:r>
      <w:r w:rsidR="006B1736" w:rsidRPr="006146CD">
        <w:rPr>
          <w:rFonts w:asciiTheme="minorHAnsi" w:hAnsiTheme="minorHAnsi" w:cstheme="minorHAnsi"/>
        </w:rPr>
        <w:t xml:space="preserve"> </w:t>
      </w:r>
      <w:r w:rsidR="00F616CA" w:rsidRPr="006146CD">
        <w:rPr>
          <w:rFonts w:asciiTheme="minorHAnsi" w:hAnsiTheme="minorHAnsi" w:cstheme="minorHAnsi"/>
        </w:rPr>
        <w:t>and safety measures</w:t>
      </w:r>
      <w:r w:rsidR="0093643C" w:rsidRPr="006146CD">
        <w:rPr>
          <w:rFonts w:asciiTheme="minorHAnsi" w:hAnsiTheme="minorHAnsi" w:cstheme="minorHAnsi"/>
        </w:rPr>
        <w:t>, students have been informed t</w:t>
      </w:r>
      <w:r w:rsidR="006C7069" w:rsidRPr="006146CD">
        <w:rPr>
          <w:rFonts w:asciiTheme="minorHAnsi" w:hAnsiTheme="minorHAnsi" w:cstheme="minorHAnsi"/>
        </w:rPr>
        <w:t xml:space="preserve">hat no gatherings of </w:t>
      </w:r>
      <w:r w:rsidR="0093643C" w:rsidRPr="006146CD">
        <w:rPr>
          <w:rFonts w:asciiTheme="minorHAnsi" w:hAnsiTheme="minorHAnsi" w:cstheme="minorHAnsi"/>
        </w:rPr>
        <w:t>students</w:t>
      </w:r>
      <w:r w:rsidR="00C0186B" w:rsidRPr="006146CD">
        <w:rPr>
          <w:rFonts w:asciiTheme="minorHAnsi" w:hAnsiTheme="minorHAnsi" w:cstheme="minorHAnsi"/>
        </w:rPr>
        <w:t xml:space="preserve"> or parents</w:t>
      </w:r>
      <w:r w:rsidR="0093643C" w:rsidRPr="006146CD">
        <w:rPr>
          <w:rFonts w:asciiTheme="minorHAnsi" w:hAnsiTheme="minorHAnsi" w:cstheme="minorHAnsi"/>
        </w:rPr>
        <w:t xml:space="preserve"> is allowed on any part of the School site inclusive</w:t>
      </w:r>
      <w:r w:rsidR="00EF2D69" w:rsidRPr="006146CD">
        <w:rPr>
          <w:rFonts w:asciiTheme="minorHAnsi" w:hAnsiTheme="minorHAnsi" w:cstheme="minorHAnsi"/>
        </w:rPr>
        <w:t>,</w:t>
      </w:r>
      <w:r w:rsidR="0093643C" w:rsidRPr="006146CD">
        <w:rPr>
          <w:rFonts w:asciiTheme="minorHAnsi" w:hAnsiTheme="minorHAnsi" w:cstheme="minorHAnsi"/>
        </w:rPr>
        <w:t xml:space="preserve"> of the School gate. Further measurements in place for management of Covid-19</w:t>
      </w:r>
      <w:r w:rsidR="008430D7" w:rsidRPr="006146CD">
        <w:rPr>
          <w:rFonts w:asciiTheme="minorHAnsi" w:hAnsiTheme="minorHAnsi" w:cstheme="minorHAnsi"/>
        </w:rPr>
        <w:t>:</w:t>
      </w:r>
      <w:r w:rsidR="0093643C" w:rsidRPr="006146CD">
        <w:rPr>
          <w:rFonts w:asciiTheme="minorHAnsi" w:hAnsiTheme="minorHAnsi" w:cstheme="minorHAnsi"/>
        </w:rPr>
        <w:t xml:space="preserve"> individuals </w:t>
      </w:r>
      <w:r w:rsidR="00B8701B" w:rsidRPr="006146CD">
        <w:rPr>
          <w:rFonts w:asciiTheme="minorHAnsi" w:hAnsiTheme="minorHAnsi" w:cstheme="minorHAnsi"/>
        </w:rPr>
        <w:t xml:space="preserve">will be </w:t>
      </w:r>
      <w:r w:rsidR="0093643C" w:rsidRPr="006146CD">
        <w:rPr>
          <w:rFonts w:asciiTheme="minorHAnsi" w:hAnsiTheme="minorHAnsi" w:cstheme="minorHAnsi"/>
        </w:rPr>
        <w:t>sanitising their hand</w:t>
      </w:r>
      <w:r w:rsidR="008430D7" w:rsidRPr="006146CD">
        <w:rPr>
          <w:rFonts w:asciiTheme="minorHAnsi" w:hAnsiTheme="minorHAnsi" w:cstheme="minorHAnsi"/>
        </w:rPr>
        <w:t xml:space="preserve">s upon entrance to the site, </w:t>
      </w:r>
      <w:r w:rsidR="0093643C" w:rsidRPr="006146CD">
        <w:rPr>
          <w:rFonts w:asciiTheme="minorHAnsi" w:hAnsiTheme="minorHAnsi" w:cstheme="minorHAnsi"/>
        </w:rPr>
        <w:t>also respecting social distancing measures at all times.</w:t>
      </w:r>
      <w:r w:rsidR="00EF1C33" w:rsidRPr="006146CD">
        <w:rPr>
          <w:rFonts w:asciiTheme="minorHAnsi" w:hAnsiTheme="minorHAnsi" w:cstheme="minorHAnsi"/>
        </w:rPr>
        <w:t xml:space="preserve"> </w:t>
      </w:r>
      <w:r w:rsidR="006C7069" w:rsidRPr="006146CD">
        <w:rPr>
          <w:rFonts w:asciiTheme="minorHAnsi" w:hAnsiTheme="minorHAnsi" w:cstheme="minorHAnsi"/>
        </w:rPr>
        <w:t xml:space="preserve">Parents are not allowed </w:t>
      </w:r>
      <w:r w:rsidR="00C0186B" w:rsidRPr="006146CD">
        <w:rPr>
          <w:rFonts w:asciiTheme="minorHAnsi" w:hAnsiTheme="minorHAnsi" w:cstheme="minorHAnsi"/>
        </w:rPr>
        <w:t xml:space="preserve">to accompany students </w:t>
      </w:r>
      <w:r w:rsidR="006C7069" w:rsidRPr="006146CD">
        <w:rPr>
          <w:rFonts w:asciiTheme="minorHAnsi" w:hAnsiTheme="minorHAnsi" w:cstheme="minorHAnsi"/>
        </w:rPr>
        <w:t xml:space="preserve">unless collecting results on behalf of their child. </w:t>
      </w:r>
      <w:r w:rsidR="00C0186B" w:rsidRPr="006146CD">
        <w:rPr>
          <w:rFonts w:asciiTheme="minorHAnsi" w:hAnsiTheme="minorHAnsi" w:cstheme="minorHAnsi"/>
        </w:rPr>
        <w:t xml:space="preserve">However, you will be able to wait in the School car park. </w:t>
      </w:r>
      <w:r w:rsidR="00B632BA" w:rsidRPr="006146CD">
        <w:rPr>
          <w:rFonts w:asciiTheme="minorHAnsi" w:hAnsiTheme="minorHAnsi" w:cstheme="minorHAnsi"/>
        </w:rPr>
        <w:t xml:space="preserve">Students who are unable to collect results </w:t>
      </w:r>
      <w:r w:rsidR="00C0186B" w:rsidRPr="006146CD">
        <w:rPr>
          <w:rFonts w:asciiTheme="minorHAnsi" w:hAnsiTheme="minorHAnsi" w:cstheme="minorHAnsi"/>
        </w:rPr>
        <w:t xml:space="preserve">should have contacted </w:t>
      </w:r>
      <w:r w:rsidR="00B632BA" w:rsidRPr="006146CD">
        <w:rPr>
          <w:rFonts w:asciiTheme="minorHAnsi" w:hAnsiTheme="minorHAnsi" w:cstheme="minorHAnsi"/>
        </w:rPr>
        <w:t xml:space="preserve">Mrs Baxter, Exams Officer to arrange collection by a nominated person (this can be an adult).  </w:t>
      </w:r>
      <w:r w:rsidR="00150574" w:rsidRPr="006146CD">
        <w:rPr>
          <w:rFonts w:asciiTheme="minorHAnsi" w:hAnsiTheme="minorHAnsi" w:cstheme="minorHAnsi"/>
        </w:rPr>
        <w:t>Any results that have not been collected</w:t>
      </w:r>
      <w:r w:rsidR="00C0186B" w:rsidRPr="006146CD">
        <w:rPr>
          <w:rFonts w:asciiTheme="minorHAnsi" w:hAnsiTheme="minorHAnsi" w:cstheme="minorHAnsi"/>
        </w:rPr>
        <w:t>,</w:t>
      </w:r>
      <w:r w:rsidR="00150574" w:rsidRPr="006146CD">
        <w:rPr>
          <w:rFonts w:asciiTheme="minorHAnsi" w:hAnsiTheme="minorHAnsi" w:cstheme="minorHAnsi"/>
        </w:rPr>
        <w:t xml:space="preserve"> will go out first class post at the end of results day.</w:t>
      </w:r>
    </w:p>
    <w:p w:rsidR="00150574" w:rsidRPr="006146CD" w:rsidRDefault="00150574" w:rsidP="001033A3">
      <w:pPr>
        <w:spacing w:before="120" w:after="120" w:line="276" w:lineRule="auto"/>
        <w:jc w:val="both"/>
        <w:rPr>
          <w:rFonts w:asciiTheme="minorHAnsi" w:hAnsiTheme="minorHAnsi" w:cstheme="minorHAnsi"/>
        </w:rPr>
      </w:pPr>
      <w:r w:rsidRPr="006146CD">
        <w:rPr>
          <w:rFonts w:asciiTheme="minorHAnsi" w:hAnsiTheme="minorHAnsi" w:cstheme="minorHAnsi"/>
        </w:rPr>
        <w:t>Students who require advice</w:t>
      </w:r>
      <w:r w:rsidR="00525192">
        <w:rPr>
          <w:rFonts w:asciiTheme="minorHAnsi" w:hAnsiTheme="minorHAnsi" w:cstheme="minorHAnsi"/>
        </w:rPr>
        <w:t>, there will be members of SLT</w:t>
      </w:r>
      <w:bookmarkStart w:id="2" w:name="_GoBack"/>
      <w:bookmarkEnd w:id="2"/>
      <w:r w:rsidR="0074464C" w:rsidRPr="006146CD">
        <w:rPr>
          <w:rFonts w:asciiTheme="minorHAnsi" w:hAnsiTheme="minorHAnsi" w:cstheme="minorHAnsi"/>
        </w:rPr>
        <w:t xml:space="preserve"> on hand to offer support and help, but at a social distance.</w:t>
      </w:r>
    </w:p>
    <w:p w:rsidR="0074464C" w:rsidRPr="006146CD" w:rsidRDefault="0074464C" w:rsidP="001033A3">
      <w:pPr>
        <w:spacing w:before="120" w:after="120" w:line="276" w:lineRule="auto"/>
        <w:jc w:val="both"/>
        <w:rPr>
          <w:rFonts w:asciiTheme="minorHAnsi" w:hAnsiTheme="minorHAnsi" w:cstheme="minorHAnsi"/>
        </w:rPr>
      </w:pPr>
      <w:r w:rsidRPr="006146CD">
        <w:rPr>
          <w:rFonts w:asciiTheme="minorHAnsi" w:hAnsiTheme="minorHAnsi" w:cstheme="minorHAnsi"/>
        </w:rPr>
        <w:t>A level results are available from 8am.</w:t>
      </w:r>
    </w:p>
    <w:p w:rsidR="0074464C" w:rsidRPr="006146CD" w:rsidRDefault="0074464C" w:rsidP="001033A3">
      <w:pPr>
        <w:spacing w:before="120" w:after="120" w:line="276" w:lineRule="auto"/>
        <w:jc w:val="both"/>
        <w:rPr>
          <w:rFonts w:asciiTheme="minorHAnsi" w:hAnsiTheme="minorHAnsi" w:cstheme="minorHAnsi"/>
        </w:rPr>
      </w:pPr>
      <w:r w:rsidRPr="006146CD">
        <w:rPr>
          <w:rFonts w:asciiTheme="minorHAnsi" w:hAnsiTheme="minorHAnsi" w:cstheme="minorHAnsi"/>
        </w:rPr>
        <w:t>GCSE, Level 1&amp; 2 qualifications are available from 8am but students have been informed of which slot</w:t>
      </w:r>
      <w:r w:rsidR="002C2249" w:rsidRPr="006146CD">
        <w:rPr>
          <w:rFonts w:asciiTheme="minorHAnsi" w:hAnsiTheme="minorHAnsi" w:cstheme="minorHAnsi"/>
        </w:rPr>
        <w:t xml:space="preserve"> time</w:t>
      </w:r>
      <w:r w:rsidRPr="006146CD">
        <w:rPr>
          <w:rFonts w:asciiTheme="minorHAnsi" w:hAnsiTheme="minorHAnsi" w:cstheme="minorHAnsi"/>
        </w:rPr>
        <w:t xml:space="preserve"> they </w:t>
      </w:r>
      <w:r w:rsidR="002C2249" w:rsidRPr="006146CD">
        <w:rPr>
          <w:rFonts w:asciiTheme="minorHAnsi" w:hAnsiTheme="minorHAnsi" w:cstheme="minorHAnsi"/>
        </w:rPr>
        <w:t>have been allocat</w:t>
      </w:r>
      <w:r w:rsidR="007D33C6" w:rsidRPr="006146CD">
        <w:rPr>
          <w:rFonts w:asciiTheme="minorHAnsi" w:hAnsiTheme="minorHAnsi" w:cstheme="minorHAnsi"/>
        </w:rPr>
        <w:t>e</w:t>
      </w:r>
      <w:r w:rsidR="002C2249" w:rsidRPr="006146CD">
        <w:rPr>
          <w:rFonts w:asciiTheme="minorHAnsi" w:hAnsiTheme="minorHAnsi" w:cstheme="minorHAnsi"/>
        </w:rPr>
        <w:t xml:space="preserve">d </w:t>
      </w:r>
      <w:r w:rsidRPr="006146CD">
        <w:rPr>
          <w:rFonts w:asciiTheme="minorHAnsi" w:hAnsiTheme="minorHAnsi" w:cstheme="minorHAnsi"/>
        </w:rPr>
        <w:t>to come into school</w:t>
      </w:r>
      <w:r w:rsidR="002C2249" w:rsidRPr="006146CD">
        <w:rPr>
          <w:rFonts w:asciiTheme="minorHAnsi" w:hAnsiTheme="minorHAnsi" w:cstheme="minorHAnsi"/>
        </w:rPr>
        <w:t>,</w:t>
      </w:r>
      <w:r w:rsidRPr="006146CD">
        <w:rPr>
          <w:rFonts w:asciiTheme="minorHAnsi" w:hAnsiTheme="minorHAnsi" w:cstheme="minorHAnsi"/>
        </w:rPr>
        <w:t xml:space="preserve"> depending upon surname.</w:t>
      </w:r>
    </w:p>
    <w:p w:rsidR="002D0F92" w:rsidRPr="006146CD" w:rsidRDefault="002D0F92" w:rsidP="001033A3">
      <w:pPr>
        <w:spacing w:before="120" w:after="120" w:line="276" w:lineRule="auto"/>
        <w:jc w:val="both"/>
        <w:rPr>
          <w:rFonts w:asciiTheme="minorHAnsi" w:hAnsiTheme="minorHAnsi" w:cstheme="minorHAnsi"/>
        </w:rPr>
      </w:pPr>
      <w:r w:rsidRPr="006146CD">
        <w:rPr>
          <w:rFonts w:asciiTheme="minorHAnsi" w:hAnsiTheme="minorHAnsi" w:cstheme="minorHAnsi"/>
        </w:rPr>
        <w:t>Yr10 Statistics results will be posted out first class on results day.  A parent call has gone out.</w:t>
      </w:r>
    </w:p>
    <w:p w:rsidR="00EF1C33" w:rsidRPr="00F74293" w:rsidRDefault="00F83601" w:rsidP="001033A3">
      <w:pPr>
        <w:pStyle w:val="NormalWeb"/>
        <w:spacing w:before="240" w:beforeAutospacing="0" w:after="120" w:afterAutospacing="0" w:line="276" w:lineRule="auto"/>
        <w:jc w:val="both"/>
        <w:rPr>
          <w:rFonts w:asciiTheme="minorHAnsi" w:hAnsiTheme="minorHAnsi" w:cstheme="minorHAnsi"/>
          <w:b/>
          <w:bCs/>
          <w:szCs w:val="22"/>
        </w:rPr>
      </w:pPr>
      <w:r w:rsidRPr="00F74293">
        <w:rPr>
          <w:rFonts w:asciiTheme="minorHAnsi" w:hAnsiTheme="minorHAnsi" w:cstheme="minorHAnsi"/>
          <w:b/>
          <w:bCs/>
          <w:szCs w:val="22"/>
        </w:rPr>
        <w:t xml:space="preserve">Concerns </w:t>
      </w:r>
      <w:r w:rsidR="00ED633B" w:rsidRPr="00F74293">
        <w:rPr>
          <w:rFonts w:asciiTheme="minorHAnsi" w:hAnsiTheme="minorHAnsi" w:cstheme="minorHAnsi"/>
          <w:b/>
          <w:bCs/>
          <w:szCs w:val="22"/>
        </w:rPr>
        <w:t>about your results</w:t>
      </w:r>
    </w:p>
    <w:p w:rsidR="00ED633B" w:rsidRPr="00F74293" w:rsidRDefault="00ED633B" w:rsidP="001033A3">
      <w:pPr>
        <w:spacing w:before="120" w:after="120" w:line="276" w:lineRule="auto"/>
        <w:jc w:val="both"/>
        <w:rPr>
          <w:rFonts w:asciiTheme="minorHAnsi" w:hAnsiTheme="minorHAnsi" w:cstheme="minorHAnsi"/>
          <w:szCs w:val="22"/>
        </w:rPr>
      </w:pPr>
      <w:r w:rsidRPr="00F74293">
        <w:rPr>
          <w:rFonts w:asciiTheme="minorHAnsi" w:hAnsiTheme="minorHAnsi" w:cstheme="minorHAnsi"/>
          <w:szCs w:val="22"/>
        </w:rPr>
        <w:t xml:space="preserve">At results time, </w:t>
      </w:r>
      <w:proofErr w:type="spellStart"/>
      <w:r w:rsidRPr="00F74293">
        <w:rPr>
          <w:rFonts w:asciiTheme="minorHAnsi" w:hAnsiTheme="minorHAnsi" w:cstheme="minorHAnsi"/>
          <w:szCs w:val="22"/>
        </w:rPr>
        <w:t>Ofqual</w:t>
      </w:r>
      <w:proofErr w:type="spellEnd"/>
      <w:r w:rsidRPr="00F74293">
        <w:rPr>
          <w:rFonts w:asciiTheme="minorHAnsi" w:hAnsiTheme="minorHAnsi" w:cstheme="minorHAnsi"/>
          <w:szCs w:val="22"/>
        </w:rPr>
        <w:t xml:space="preserve"> will be providing information for students that sets out how their grades were calculated this year and the options available if they believe their result was not</w:t>
      </w:r>
      <w:r w:rsidR="005177FD">
        <w:rPr>
          <w:rFonts w:asciiTheme="minorHAnsi" w:hAnsiTheme="minorHAnsi" w:cstheme="minorHAnsi"/>
          <w:szCs w:val="22"/>
        </w:rPr>
        <w:t>,</w:t>
      </w:r>
      <w:r w:rsidRPr="00F74293">
        <w:rPr>
          <w:rFonts w:asciiTheme="minorHAnsi" w:hAnsiTheme="minorHAnsi" w:cstheme="minorHAnsi"/>
          <w:szCs w:val="22"/>
        </w:rPr>
        <w:t xml:space="preserve"> properly produced, including access to appeal. The </w:t>
      </w:r>
      <w:r w:rsidRPr="00F74293">
        <w:rPr>
          <w:rFonts w:asciiTheme="minorHAnsi" w:hAnsiTheme="minorHAnsi" w:cstheme="minorHAnsi"/>
          <w:i/>
          <w:iCs/>
          <w:szCs w:val="22"/>
        </w:rPr>
        <w:t>National Careers Service Exam Results Helpline</w:t>
      </w:r>
      <w:r w:rsidR="00436C62" w:rsidRPr="00F74293">
        <w:rPr>
          <w:rFonts w:asciiTheme="minorHAnsi" w:hAnsiTheme="minorHAnsi" w:cstheme="minorHAnsi"/>
          <w:szCs w:val="22"/>
          <w:vertAlign w:val="superscript"/>
        </w:rPr>
        <w:t xml:space="preserve">2 </w:t>
      </w:r>
      <w:r w:rsidRPr="00F74293">
        <w:rPr>
          <w:rFonts w:asciiTheme="minorHAnsi" w:hAnsiTheme="minorHAnsi" w:cstheme="minorHAnsi"/>
          <w:szCs w:val="22"/>
        </w:rPr>
        <w:t xml:space="preserve">offers advice each year for students who have not received the </w:t>
      </w:r>
      <w:r w:rsidRPr="00F74293">
        <w:rPr>
          <w:rFonts w:asciiTheme="minorHAnsi" w:hAnsiTheme="minorHAnsi" w:cstheme="minorHAnsi"/>
          <w:szCs w:val="22"/>
        </w:rPr>
        <w:lastRenderedPageBreak/>
        <w:t xml:space="preserve">results they had hoped for. </w:t>
      </w:r>
      <w:proofErr w:type="spellStart"/>
      <w:r w:rsidRPr="00F74293">
        <w:rPr>
          <w:rFonts w:asciiTheme="minorHAnsi" w:hAnsiTheme="minorHAnsi" w:cstheme="minorHAnsi"/>
          <w:szCs w:val="22"/>
        </w:rPr>
        <w:t>Ofqual</w:t>
      </w:r>
      <w:proofErr w:type="spellEnd"/>
      <w:r w:rsidRPr="00F74293">
        <w:rPr>
          <w:rFonts w:asciiTheme="minorHAnsi" w:hAnsiTheme="minorHAnsi" w:cstheme="minorHAnsi"/>
          <w:szCs w:val="22"/>
        </w:rPr>
        <w:t xml:space="preserve"> </w:t>
      </w:r>
      <w:r w:rsidRPr="00F74293">
        <w:rPr>
          <w:rFonts w:asciiTheme="minorHAnsi" w:hAnsiTheme="minorHAnsi" w:cstheme="minorHAnsi"/>
          <w:szCs w:val="22"/>
          <w:shd w:val="clear" w:color="auto" w:fill="FFFFFF"/>
        </w:rPr>
        <w:t xml:space="preserve">will also make a </w:t>
      </w:r>
      <w:r w:rsidRPr="00F74293">
        <w:rPr>
          <w:rFonts w:asciiTheme="minorHAnsi" w:hAnsiTheme="minorHAnsi" w:cstheme="minorHAnsi"/>
          <w:szCs w:val="22"/>
        </w:rPr>
        <w:t xml:space="preserve">helpline available to students and their parents or carers to talk about the appeals process and any other questions they may have about their results this summer. </w:t>
      </w:r>
    </w:p>
    <w:p w:rsidR="00436C62" w:rsidRPr="00F74293" w:rsidRDefault="00436C62" w:rsidP="007E2D59">
      <w:pPr>
        <w:spacing w:before="120" w:after="120" w:line="276" w:lineRule="auto"/>
        <w:jc w:val="right"/>
        <w:rPr>
          <w:rFonts w:asciiTheme="minorHAnsi" w:hAnsiTheme="minorHAnsi" w:cstheme="minorHAnsi"/>
          <w:sz w:val="18"/>
          <w:szCs w:val="18"/>
        </w:rPr>
      </w:pPr>
      <w:r w:rsidRPr="00F74293">
        <w:rPr>
          <w:rFonts w:asciiTheme="minorHAnsi" w:hAnsiTheme="minorHAnsi" w:cstheme="minorHAnsi"/>
          <w:sz w:val="18"/>
          <w:szCs w:val="18"/>
          <w:vertAlign w:val="superscript"/>
        </w:rPr>
        <w:t xml:space="preserve">2 </w:t>
      </w:r>
      <w:hyperlink r:id="rId16" w:history="1">
        <w:r w:rsidRPr="00F74293">
          <w:rPr>
            <w:rStyle w:val="Hyperlink"/>
            <w:rFonts w:asciiTheme="minorHAnsi" w:hAnsiTheme="minorHAnsi" w:cstheme="minorHAnsi"/>
            <w:sz w:val="18"/>
            <w:szCs w:val="18"/>
          </w:rPr>
          <w:t>https://www.gov.uk/careers-helpline-for-teenagers</w:t>
        </w:r>
      </w:hyperlink>
    </w:p>
    <w:p w:rsidR="0072027B" w:rsidRPr="00F74293" w:rsidRDefault="0072027B" w:rsidP="001033A3">
      <w:pPr>
        <w:spacing w:before="120" w:after="120" w:line="276" w:lineRule="auto"/>
        <w:jc w:val="both"/>
        <w:rPr>
          <w:rFonts w:asciiTheme="minorHAnsi" w:hAnsiTheme="minorHAnsi" w:cstheme="minorHAnsi"/>
          <w:szCs w:val="22"/>
        </w:rPr>
      </w:pPr>
      <w:r w:rsidRPr="00F74293">
        <w:rPr>
          <w:rFonts w:asciiTheme="minorHAnsi" w:hAnsiTheme="minorHAnsi" w:cstheme="minorHAnsi"/>
          <w:szCs w:val="22"/>
        </w:rPr>
        <w:t>Awarding bodies will also likely provide information for student</w:t>
      </w:r>
      <w:r w:rsidR="00F616CA" w:rsidRPr="00F74293">
        <w:rPr>
          <w:rFonts w:asciiTheme="minorHAnsi" w:hAnsiTheme="minorHAnsi" w:cstheme="minorHAnsi"/>
          <w:szCs w:val="22"/>
        </w:rPr>
        <w:t>s</w:t>
      </w:r>
      <w:r w:rsidRPr="00F74293">
        <w:rPr>
          <w:rFonts w:asciiTheme="minorHAnsi" w:hAnsiTheme="minorHAnsi" w:cstheme="minorHAnsi"/>
          <w:szCs w:val="22"/>
        </w:rPr>
        <w:t xml:space="preserve"> about results. </w:t>
      </w:r>
      <w:r w:rsidR="00E91B09">
        <w:rPr>
          <w:rFonts w:asciiTheme="minorHAnsi" w:hAnsiTheme="minorHAnsi" w:cstheme="minorHAnsi"/>
          <w:szCs w:val="22"/>
        </w:rPr>
        <w:t xml:space="preserve">Wellington School </w:t>
      </w:r>
      <w:r w:rsidRPr="00F74293">
        <w:rPr>
          <w:rFonts w:asciiTheme="minorHAnsi" w:hAnsiTheme="minorHAnsi" w:cstheme="minorHAnsi"/>
          <w:szCs w:val="22"/>
        </w:rPr>
        <w:t>will signpost you to any relevant information at results time.</w:t>
      </w:r>
    </w:p>
    <w:p w:rsidR="00EF1C33" w:rsidRPr="00F74293" w:rsidRDefault="00EF1C33" w:rsidP="36C91997">
      <w:pPr>
        <w:pStyle w:val="NormalWeb"/>
        <w:spacing w:before="120" w:beforeAutospacing="0" w:after="120" w:afterAutospacing="0" w:line="276" w:lineRule="auto"/>
        <w:jc w:val="both"/>
        <w:rPr>
          <w:rFonts w:asciiTheme="minorHAnsi" w:hAnsiTheme="minorHAnsi" w:cstheme="minorBidi"/>
        </w:rPr>
      </w:pPr>
      <w:r w:rsidRPr="36C91997">
        <w:rPr>
          <w:rFonts w:asciiTheme="minorHAnsi" w:hAnsiTheme="minorHAnsi" w:cstheme="minorBidi"/>
        </w:rPr>
        <w:t xml:space="preserve">If you have a concern about a grade you have been awarded, you can </w:t>
      </w:r>
      <w:r w:rsidRPr="00E3078C">
        <w:rPr>
          <w:rFonts w:asciiTheme="minorHAnsi" w:hAnsiTheme="minorHAnsi" w:cstheme="minorBidi"/>
        </w:rPr>
        <w:t xml:space="preserve">ask </w:t>
      </w:r>
      <w:r w:rsidR="007D33C6" w:rsidRPr="00E3078C">
        <w:rPr>
          <w:rFonts w:asciiTheme="minorHAnsi" w:hAnsiTheme="minorHAnsi" w:cstheme="minorBidi"/>
        </w:rPr>
        <w:t>Wellington School</w:t>
      </w:r>
      <w:r w:rsidR="6FC875EF" w:rsidRPr="00E3078C">
        <w:rPr>
          <w:rFonts w:asciiTheme="minorHAnsi" w:hAnsiTheme="minorHAnsi" w:cstheme="minorBidi"/>
        </w:rPr>
        <w:t xml:space="preserve"> </w:t>
      </w:r>
      <w:r w:rsidR="00F83601" w:rsidRPr="36C91997">
        <w:rPr>
          <w:rFonts w:asciiTheme="minorHAnsi" w:hAnsiTheme="minorHAnsi" w:cstheme="minorBidi"/>
        </w:rPr>
        <w:t>to</w:t>
      </w:r>
      <w:r w:rsidR="0072027B" w:rsidRPr="36C91997">
        <w:rPr>
          <w:rFonts w:asciiTheme="minorHAnsi" w:hAnsiTheme="minorHAnsi" w:cstheme="minorBidi"/>
        </w:rPr>
        <w:t>:</w:t>
      </w:r>
    </w:p>
    <w:p w:rsidR="00F83601" w:rsidRPr="00F74293" w:rsidRDefault="00F83601" w:rsidP="009764EF">
      <w:pPr>
        <w:pStyle w:val="NormalWeb"/>
        <w:numPr>
          <w:ilvl w:val="0"/>
          <w:numId w:val="3"/>
        </w:numPr>
        <w:spacing w:before="120" w:beforeAutospacing="0" w:after="120" w:afterAutospacing="0" w:line="276" w:lineRule="auto"/>
        <w:jc w:val="both"/>
        <w:rPr>
          <w:rFonts w:asciiTheme="minorHAnsi" w:hAnsiTheme="minorHAnsi" w:cstheme="minorHAnsi"/>
          <w:szCs w:val="22"/>
        </w:rPr>
      </w:pPr>
      <w:r w:rsidRPr="00F74293">
        <w:rPr>
          <w:rFonts w:asciiTheme="minorHAnsi" w:hAnsiTheme="minorHAnsi" w:cstheme="minorHAnsi"/>
          <w:szCs w:val="22"/>
        </w:rPr>
        <w:t xml:space="preserve">check whether an error was made when submitting </w:t>
      </w:r>
      <w:r w:rsidR="00A37F24" w:rsidRPr="00F74293">
        <w:rPr>
          <w:rFonts w:asciiTheme="minorHAnsi" w:hAnsiTheme="minorHAnsi" w:cstheme="minorHAnsi"/>
          <w:szCs w:val="22"/>
        </w:rPr>
        <w:t>your</w:t>
      </w:r>
      <w:r w:rsidRPr="00F74293">
        <w:rPr>
          <w:rFonts w:asciiTheme="minorHAnsi" w:hAnsiTheme="minorHAnsi" w:cstheme="minorHAnsi"/>
          <w:szCs w:val="22"/>
        </w:rPr>
        <w:t xml:space="preserve"> centre assessment grade and rank order to the awarding body</w:t>
      </w:r>
    </w:p>
    <w:p w:rsidR="00F83601" w:rsidRPr="00F74293" w:rsidRDefault="002D0F92" w:rsidP="009764EF">
      <w:pPr>
        <w:pStyle w:val="NormalWeb"/>
        <w:numPr>
          <w:ilvl w:val="0"/>
          <w:numId w:val="3"/>
        </w:numPr>
        <w:spacing w:before="120" w:beforeAutospacing="0" w:after="120" w:afterAutospacing="0" w:line="276" w:lineRule="auto"/>
        <w:jc w:val="both"/>
        <w:rPr>
          <w:rFonts w:asciiTheme="minorHAnsi" w:hAnsiTheme="minorHAnsi" w:cstheme="minorHAnsi"/>
          <w:szCs w:val="22"/>
        </w:rPr>
      </w:pPr>
      <w:r>
        <w:rPr>
          <w:rFonts w:asciiTheme="minorHAnsi" w:hAnsiTheme="minorHAnsi" w:cstheme="minorHAnsi"/>
          <w:szCs w:val="22"/>
        </w:rPr>
        <w:t xml:space="preserve">raise a complaint with </w:t>
      </w:r>
      <w:r w:rsidRPr="00E3078C">
        <w:rPr>
          <w:rFonts w:asciiTheme="minorHAnsi" w:hAnsiTheme="minorHAnsi" w:cstheme="minorHAnsi"/>
          <w:szCs w:val="22"/>
        </w:rPr>
        <w:t xml:space="preserve">Mr </w:t>
      </w:r>
      <w:proofErr w:type="spellStart"/>
      <w:r w:rsidRPr="00E3078C">
        <w:rPr>
          <w:rFonts w:asciiTheme="minorHAnsi" w:hAnsiTheme="minorHAnsi" w:cstheme="minorHAnsi"/>
          <w:szCs w:val="22"/>
        </w:rPr>
        <w:t>Beeley</w:t>
      </w:r>
      <w:proofErr w:type="spellEnd"/>
      <w:r w:rsidR="00F83601" w:rsidRPr="00E3078C">
        <w:rPr>
          <w:rFonts w:asciiTheme="minorHAnsi" w:hAnsiTheme="minorHAnsi" w:cstheme="minorHAnsi"/>
          <w:szCs w:val="22"/>
        </w:rPr>
        <w:t xml:space="preserve"> </w:t>
      </w:r>
      <w:r w:rsidR="00F83601" w:rsidRPr="00F74293">
        <w:rPr>
          <w:rFonts w:asciiTheme="minorHAnsi" w:hAnsiTheme="minorHAnsi" w:cstheme="minorHAnsi"/>
          <w:szCs w:val="22"/>
        </w:rPr>
        <w:t>if you feel you have evidence of bias or that you were discriminated against; you could also pass such evidence on to the awarding body who could investigate for potential malpractice</w:t>
      </w:r>
    </w:p>
    <w:p w:rsidR="00A37F24" w:rsidRPr="00F74293" w:rsidRDefault="0072027B" w:rsidP="009764EF">
      <w:pPr>
        <w:pStyle w:val="NormalWeb"/>
        <w:numPr>
          <w:ilvl w:val="0"/>
          <w:numId w:val="3"/>
        </w:numPr>
        <w:spacing w:before="0" w:beforeAutospacing="0" w:after="120" w:afterAutospacing="0" w:line="276" w:lineRule="auto"/>
        <w:jc w:val="both"/>
        <w:rPr>
          <w:rFonts w:asciiTheme="minorHAnsi" w:hAnsiTheme="minorHAnsi" w:cstheme="minorHAnsi"/>
          <w:szCs w:val="22"/>
        </w:rPr>
      </w:pPr>
      <w:r w:rsidRPr="00F74293">
        <w:rPr>
          <w:rFonts w:asciiTheme="minorHAnsi" w:hAnsiTheme="minorHAnsi" w:cstheme="minorHAnsi"/>
          <w:szCs w:val="22"/>
        </w:rPr>
        <w:t>seek any information the awarding body holds in relation to how your final grade was</w:t>
      </w:r>
      <w:r w:rsidR="002D43D8" w:rsidRPr="00F74293">
        <w:rPr>
          <w:rFonts w:asciiTheme="minorHAnsi" w:hAnsiTheme="minorHAnsi" w:cstheme="minorHAnsi"/>
          <w:szCs w:val="22"/>
        </w:rPr>
        <w:t xml:space="preserve"> calculated</w:t>
      </w:r>
    </w:p>
    <w:p w:rsidR="003D7B02" w:rsidRPr="00F74293" w:rsidRDefault="0072027B" w:rsidP="009764EF">
      <w:pPr>
        <w:pStyle w:val="NormalWeb"/>
        <w:numPr>
          <w:ilvl w:val="0"/>
          <w:numId w:val="3"/>
        </w:numPr>
        <w:spacing w:before="120" w:beforeAutospacing="0" w:after="120" w:afterAutospacing="0" w:line="276" w:lineRule="auto"/>
        <w:ind w:left="771" w:hanging="357"/>
        <w:jc w:val="both"/>
        <w:rPr>
          <w:rFonts w:asciiTheme="minorHAnsi" w:hAnsiTheme="minorHAnsi" w:cstheme="minorHAnsi"/>
          <w:szCs w:val="22"/>
        </w:rPr>
      </w:pPr>
      <w:r w:rsidRPr="00F74293">
        <w:rPr>
          <w:rFonts w:asciiTheme="minorHAnsi" w:hAnsiTheme="minorHAnsi" w:cstheme="minorHAnsi"/>
          <w:szCs w:val="22"/>
        </w:rPr>
        <w:t xml:space="preserve">provide information </w:t>
      </w:r>
      <w:r w:rsidR="00A37F24" w:rsidRPr="00F74293">
        <w:rPr>
          <w:rFonts w:asciiTheme="minorHAnsi" w:hAnsiTheme="minorHAnsi" w:cstheme="minorHAnsi"/>
          <w:szCs w:val="22"/>
        </w:rPr>
        <w:t xml:space="preserve">about the opportunity to take </w:t>
      </w:r>
      <w:r w:rsidR="002D43D8" w:rsidRPr="00F74293">
        <w:rPr>
          <w:rFonts w:asciiTheme="minorHAnsi" w:hAnsiTheme="minorHAnsi" w:cstheme="minorHAnsi"/>
          <w:szCs w:val="22"/>
        </w:rPr>
        <w:t>an exam</w:t>
      </w:r>
      <w:r w:rsidR="00A37F24" w:rsidRPr="00F74293">
        <w:rPr>
          <w:rFonts w:asciiTheme="minorHAnsi" w:hAnsiTheme="minorHAnsi" w:cstheme="minorHAnsi"/>
          <w:szCs w:val="22"/>
        </w:rPr>
        <w:t xml:space="preserve"> in the autumn series or in summer 2021 </w:t>
      </w:r>
    </w:p>
    <w:p w:rsidR="00F83601" w:rsidRPr="00F74293" w:rsidRDefault="000E7A1D" w:rsidP="001033A3">
      <w:pPr>
        <w:pStyle w:val="NormalWeb"/>
        <w:spacing w:before="240" w:beforeAutospacing="0" w:after="120" w:afterAutospacing="0" w:line="276" w:lineRule="auto"/>
        <w:jc w:val="both"/>
        <w:rPr>
          <w:rFonts w:asciiTheme="minorHAnsi" w:hAnsiTheme="minorHAnsi" w:cstheme="minorHAnsi"/>
          <w:b/>
          <w:bCs/>
          <w:szCs w:val="22"/>
        </w:rPr>
      </w:pPr>
      <w:r w:rsidRPr="00F74293">
        <w:rPr>
          <w:rFonts w:asciiTheme="minorHAnsi" w:hAnsiTheme="minorHAnsi" w:cstheme="minorHAnsi"/>
          <w:b/>
          <w:bCs/>
          <w:szCs w:val="22"/>
        </w:rPr>
        <w:t>A</w:t>
      </w:r>
      <w:r w:rsidR="00712432" w:rsidRPr="00F74293">
        <w:rPr>
          <w:rFonts w:asciiTheme="minorHAnsi" w:hAnsiTheme="minorHAnsi" w:cstheme="minorHAnsi"/>
          <w:b/>
          <w:bCs/>
          <w:szCs w:val="22"/>
        </w:rPr>
        <w:t>rrangements for appeals</w:t>
      </w:r>
    </w:p>
    <w:p w:rsidR="00EE1F04" w:rsidRPr="00F74293" w:rsidRDefault="00ED633B" w:rsidP="001033A3">
      <w:pPr>
        <w:pStyle w:val="NormalWeb"/>
        <w:spacing w:before="120" w:beforeAutospacing="0" w:after="120" w:afterAutospacing="0" w:line="276" w:lineRule="auto"/>
        <w:jc w:val="both"/>
        <w:rPr>
          <w:rFonts w:asciiTheme="minorHAnsi" w:hAnsiTheme="minorHAnsi" w:cstheme="minorHAnsi"/>
          <w:szCs w:val="22"/>
        </w:rPr>
      </w:pPr>
      <w:r w:rsidRPr="00F74293">
        <w:rPr>
          <w:rFonts w:asciiTheme="minorHAnsi" w:hAnsiTheme="minorHAnsi" w:cstheme="minorHAnsi"/>
          <w:szCs w:val="22"/>
        </w:rPr>
        <w:t xml:space="preserve">The </w:t>
      </w:r>
      <w:r w:rsidR="00EE1F04" w:rsidRPr="00F74293">
        <w:rPr>
          <w:rFonts w:asciiTheme="minorHAnsi" w:hAnsiTheme="minorHAnsi" w:cstheme="minorHAnsi"/>
          <w:szCs w:val="22"/>
        </w:rPr>
        <w:t>arrangements</w:t>
      </w:r>
      <w:r w:rsidRPr="00F74293">
        <w:rPr>
          <w:rFonts w:asciiTheme="minorHAnsi" w:hAnsiTheme="minorHAnsi" w:cstheme="minorHAnsi"/>
          <w:szCs w:val="22"/>
        </w:rPr>
        <w:t xml:space="preserve"> for awarding qualifications in summer 2020 </w:t>
      </w:r>
      <w:r w:rsidR="00EE1F04" w:rsidRPr="00F74293">
        <w:rPr>
          <w:rFonts w:asciiTheme="minorHAnsi" w:hAnsiTheme="minorHAnsi" w:cstheme="minorHAnsi"/>
          <w:szCs w:val="22"/>
        </w:rPr>
        <w:t>state:</w:t>
      </w:r>
    </w:p>
    <w:p w:rsidR="00676DDB" w:rsidRPr="00F74293" w:rsidRDefault="00676DDB" w:rsidP="001033A3">
      <w:pPr>
        <w:pStyle w:val="NormalWeb"/>
        <w:spacing w:before="120" w:beforeAutospacing="0" w:after="120" w:afterAutospacing="0" w:line="276" w:lineRule="auto"/>
        <w:jc w:val="both"/>
        <w:rPr>
          <w:rFonts w:asciiTheme="minorHAnsi" w:hAnsiTheme="minorHAnsi" w:cstheme="minorHAnsi"/>
          <w:szCs w:val="22"/>
        </w:rPr>
      </w:pPr>
      <w:r w:rsidRPr="00F74293">
        <w:rPr>
          <w:rFonts w:asciiTheme="minorHAnsi" w:hAnsiTheme="minorHAnsi" w:cstheme="minorHAnsi"/>
          <w:szCs w:val="22"/>
        </w:rPr>
        <w:t>Candidates can appeal their grades through their centre if they feel the process this summer was not followed correctly in their case.</w:t>
      </w:r>
    </w:p>
    <w:p w:rsidR="00EE1F04" w:rsidRPr="00F74293" w:rsidRDefault="00EE1F04" w:rsidP="001033A3">
      <w:pPr>
        <w:pStyle w:val="NormalWeb"/>
        <w:spacing w:before="120" w:beforeAutospacing="0" w:after="120" w:afterAutospacing="0" w:line="276" w:lineRule="auto"/>
        <w:jc w:val="both"/>
        <w:rPr>
          <w:rFonts w:asciiTheme="minorHAnsi" w:hAnsiTheme="minorHAnsi" w:cstheme="minorHAnsi"/>
          <w:szCs w:val="22"/>
        </w:rPr>
      </w:pPr>
      <w:r w:rsidRPr="00F74293">
        <w:rPr>
          <w:rFonts w:asciiTheme="minorHAnsi" w:hAnsiTheme="minorHAnsi" w:cstheme="minorHAnsi"/>
          <w:szCs w:val="22"/>
        </w:rPr>
        <w:t>A candidate can:</w:t>
      </w:r>
    </w:p>
    <w:p w:rsidR="00EE1F04" w:rsidRPr="00F74293" w:rsidRDefault="00EE1F04" w:rsidP="009764EF">
      <w:pPr>
        <w:pStyle w:val="NormalWeb"/>
        <w:numPr>
          <w:ilvl w:val="0"/>
          <w:numId w:val="9"/>
        </w:numPr>
        <w:spacing w:before="120" w:beforeAutospacing="0" w:after="120" w:afterAutospacing="0" w:line="276" w:lineRule="auto"/>
        <w:jc w:val="both"/>
        <w:rPr>
          <w:rFonts w:asciiTheme="minorHAnsi" w:hAnsiTheme="minorHAnsi" w:cstheme="minorHAnsi"/>
          <w:szCs w:val="22"/>
        </w:rPr>
      </w:pPr>
      <w:r w:rsidRPr="00F74293">
        <w:rPr>
          <w:rFonts w:asciiTheme="minorHAnsi" w:hAnsiTheme="minorHAnsi" w:cstheme="minorHAnsi"/>
          <w:szCs w:val="22"/>
        </w:rPr>
        <w:t>ask their centre to appeal on their behalf to an awarding body i</w:t>
      </w:r>
      <w:r w:rsidR="00712432" w:rsidRPr="00F74293">
        <w:rPr>
          <w:rFonts w:asciiTheme="minorHAnsi" w:hAnsiTheme="minorHAnsi" w:cstheme="minorHAnsi"/>
          <w:szCs w:val="22"/>
        </w:rPr>
        <w:t xml:space="preserve">f </w:t>
      </w:r>
      <w:r w:rsidRPr="00F74293">
        <w:rPr>
          <w:rFonts w:asciiTheme="minorHAnsi" w:hAnsiTheme="minorHAnsi" w:cstheme="minorHAnsi"/>
          <w:szCs w:val="22"/>
        </w:rPr>
        <w:t>there is</w:t>
      </w:r>
      <w:r w:rsidR="00712432" w:rsidRPr="00F74293">
        <w:rPr>
          <w:rFonts w:asciiTheme="minorHAnsi" w:hAnsiTheme="minorHAnsi" w:cstheme="minorHAnsi"/>
          <w:szCs w:val="22"/>
        </w:rPr>
        <w:t xml:space="preserve"> evidence that leads </w:t>
      </w:r>
      <w:r w:rsidRPr="00F74293">
        <w:rPr>
          <w:rFonts w:asciiTheme="minorHAnsi" w:hAnsiTheme="minorHAnsi" w:cstheme="minorHAnsi"/>
          <w:szCs w:val="22"/>
        </w:rPr>
        <w:t>a candidate</w:t>
      </w:r>
      <w:r w:rsidR="00712432" w:rsidRPr="00F74293">
        <w:rPr>
          <w:rFonts w:asciiTheme="minorHAnsi" w:hAnsiTheme="minorHAnsi" w:cstheme="minorHAnsi"/>
          <w:szCs w:val="22"/>
        </w:rPr>
        <w:t xml:space="preserve"> to </w:t>
      </w:r>
      <w:r w:rsidR="003D7B02" w:rsidRPr="00F74293">
        <w:rPr>
          <w:rFonts w:asciiTheme="minorHAnsi" w:hAnsiTheme="minorHAnsi" w:cstheme="minorHAnsi"/>
          <w:szCs w:val="22"/>
        </w:rPr>
        <w:t>believe</w:t>
      </w:r>
      <w:r w:rsidR="00712432" w:rsidRPr="00F74293">
        <w:rPr>
          <w:rFonts w:asciiTheme="minorHAnsi" w:hAnsiTheme="minorHAnsi" w:cstheme="minorHAnsi"/>
          <w:szCs w:val="22"/>
        </w:rPr>
        <w:t>:</w:t>
      </w:r>
    </w:p>
    <w:p w:rsidR="00EE1F04" w:rsidRPr="00F74293" w:rsidRDefault="003D7B02" w:rsidP="009764EF">
      <w:pPr>
        <w:pStyle w:val="NormalWeb"/>
        <w:numPr>
          <w:ilvl w:val="1"/>
          <w:numId w:val="9"/>
        </w:numPr>
        <w:spacing w:before="120" w:beforeAutospacing="0" w:after="120" w:afterAutospacing="0" w:line="276" w:lineRule="auto"/>
        <w:jc w:val="both"/>
        <w:rPr>
          <w:rFonts w:asciiTheme="minorHAnsi" w:hAnsiTheme="minorHAnsi" w:cstheme="minorHAnsi"/>
          <w:szCs w:val="22"/>
        </w:rPr>
      </w:pPr>
      <w:r w:rsidRPr="00F74293">
        <w:rPr>
          <w:rFonts w:asciiTheme="minorHAnsi" w:hAnsiTheme="minorHAnsi" w:cstheme="minorHAnsi"/>
          <w:szCs w:val="22"/>
        </w:rPr>
        <w:t>the centre made an error when submitting a centre assessment grade or rank order information</w:t>
      </w:r>
      <w:r w:rsidR="00712432" w:rsidRPr="00F74293">
        <w:rPr>
          <w:rFonts w:asciiTheme="minorHAnsi" w:hAnsiTheme="minorHAnsi" w:cstheme="minorHAnsi"/>
          <w:szCs w:val="22"/>
        </w:rPr>
        <w:t xml:space="preserve"> </w:t>
      </w:r>
    </w:p>
    <w:p w:rsidR="00712432" w:rsidRPr="00F74293" w:rsidRDefault="003D7B02" w:rsidP="009764EF">
      <w:pPr>
        <w:pStyle w:val="NormalWeb"/>
        <w:numPr>
          <w:ilvl w:val="1"/>
          <w:numId w:val="9"/>
        </w:numPr>
        <w:spacing w:before="120" w:beforeAutospacing="0" w:after="120" w:afterAutospacing="0" w:line="276" w:lineRule="auto"/>
        <w:jc w:val="both"/>
        <w:rPr>
          <w:rFonts w:asciiTheme="minorHAnsi" w:hAnsiTheme="minorHAnsi" w:cstheme="minorHAnsi"/>
          <w:szCs w:val="22"/>
        </w:rPr>
      </w:pPr>
      <w:r w:rsidRPr="00F74293">
        <w:rPr>
          <w:rFonts w:asciiTheme="minorHAnsi" w:hAnsiTheme="minorHAnsi" w:cstheme="minorHAnsi"/>
          <w:szCs w:val="22"/>
        </w:rPr>
        <w:t xml:space="preserve">an </w:t>
      </w:r>
      <w:r w:rsidR="00EA171B" w:rsidRPr="00F74293">
        <w:rPr>
          <w:rFonts w:asciiTheme="minorHAnsi" w:hAnsiTheme="minorHAnsi" w:cstheme="minorHAnsi"/>
          <w:szCs w:val="22"/>
        </w:rPr>
        <w:t>awarding body</w:t>
      </w:r>
      <w:r w:rsidRPr="00F74293">
        <w:rPr>
          <w:rFonts w:asciiTheme="minorHAnsi" w:hAnsiTheme="minorHAnsi" w:cstheme="minorHAnsi"/>
          <w:szCs w:val="22"/>
        </w:rPr>
        <w:t xml:space="preserve"> made a mistake when calculating, assigning or communicating a grade </w:t>
      </w:r>
    </w:p>
    <w:p w:rsidR="003D7B02" w:rsidRPr="00F74293" w:rsidRDefault="003D7B02" w:rsidP="009764EF">
      <w:pPr>
        <w:pStyle w:val="NormalWeb"/>
        <w:numPr>
          <w:ilvl w:val="0"/>
          <w:numId w:val="3"/>
        </w:numPr>
        <w:spacing w:before="120" w:beforeAutospacing="0" w:after="120" w:afterAutospacing="0" w:line="276" w:lineRule="auto"/>
        <w:jc w:val="both"/>
        <w:rPr>
          <w:rFonts w:asciiTheme="minorHAnsi" w:hAnsiTheme="minorHAnsi" w:cstheme="minorHAnsi"/>
          <w:szCs w:val="22"/>
        </w:rPr>
      </w:pPr>
      <w:r w:rsidRPr="00F74293">
        <w:rPr>
          <w:rFonts w:asciiTheme="minorHAnsi" w:hAnsiTheme="minorHAnsi" w:cstheme="minorHAnsi"/>
          <w:szCs w:val="22"/>
        </w:rPr>
        <w:t xml:space="preserve">appeal against the centre’s decision </w:t>
      </w:r>
    </w:p>
    <w:p w:rsidR="003D7B02" w:rsidRPr="00F74293" w:rsidRDefault="003D7B02" w:rsidP="009764EF">
      <w:pPr>
        <w:pStyle w:val="NormalWeb"/>
        <w:numPr>
          <w:ilvl w:val="1"/>
          <w:numId w:val="3"/>
        </w:numPr>
        <w:spacing w:before="120" w:beforeAutospacing="0" w:after="120" w:afterAutospacing="0" w:line="276" w:lineRule="auto"/>
        <w:jc w:val="both"/>
        <w:rPr>
          <w:rFonts w:asciiTheme="minorHAnsi" w:hAnsiTheme="minorHAnsi" w:cstheme="minorHAnsi"/>
          <w:szCs w:val="22"/>
        </w:rPr>
      </w:pPr>
      <w:r w:rsidRPr="00F74293">
        <w:rPr>
          <w:rFonts w:asciiTheme="minorHAnsi" w:hAnsiTheme="minorHAnsi" w:cstheme="minorHAnsi"/>
          <w:szCs w:val="22"/>
        </w:rPr>
        <w:t xml:space="preserve">not to seek any information the awarding body holds that would be needed for an appeal; and/or </w:t>
      </w:r>
    </w:p>
    <w:p w:rsidR="003D7B02" w:rsidRPr="00F74293" w:rsidRDefault="003D7B02" w:rsidP="009764EF">
      <w:pPr>
        <w:pStyle w:val="NormalWeb"/>
        <w:numPr>
          <w:ilvl w:val="1"/>
          <w:numId w:val="3"/>
        </w:numPr>
        <w:spacing w:before="120" w:beforeAutospacing="0" w:after="120" w:afterAutospacing="0" w:line="276" w:lineRule="auto"/>
        <w:jc w:val="both"/>
        <w:rPr>
          <w:rFonts w:asciiTheme="minorHAnsi" w:hAnsiTheme="minorHAnsi" w:cstheme="minorHAnsi"/>
          <w:szCs w:val="22"/>
        </w:rPr>
      </w:pPr>
      <w:r w:rsidRPr="00F74293">
        <w:rPr>
          <w:rFonts w:asciiTheme="minorHAnsi" w:hAnsiTheme="minorHAnsi" w:cstheme="minorHAnsi"/>
          <w:szCs w:val="22"/>
        </w:rPr>
        <w:t>not to appeal to the awarding body</w:t>
      </w:r>
    </w:p>
    <w:p w:rsidR="002969B3" w:rsidRPr="00F74293" w:rsidRDefault="002969B3" w:rsidP="001033A3">
      <w:pPr>
        <w:pStyle w:val="NormalWeb"/>
        <w:spacing w:before="120" w:beforeAutospacing="0" w:after="120" w:afterAutospacing="0" w:line="276" w:lineRule="auto"/>
        <w:jc w:val="both"/>
        <w:rPr>
          <w:rFonts w:asciiTheme="minorHAnsi" w:hAnsiTheme="minorHAnsi" w:cstheme="minorHAnsi"/>
          <w:szCs w:val="22"/>
        </w:rPr>
      </w:pPr>
      <w:r w:rsidRPr="00F74293">
        <w:rPr>
          <w:rFonts w:asciiTheme="minorHAnsi" w:hAnsiTheme="minorHAnsi" w:cstheme="minorHAnsi"/>
          <w:szCs w:val="22"/>
        </w:rPr>
        <w:t>A candidate cannot:</w:t>
      </w:r>
    </w:p>
    <w:p w:rsidR="002969B3" w:rsidRPr="00F74293" w:rsidRDefault="002969B3" w:rsidP="009764EF">
      <w:pPr>
        <w:pStyle w:val="NormalWeb"/>
        <w:numPr>
          <w:ilvl w:val="0"/>
          <w:numId w:val="10"/>
        </w:numPr>
        <w:spacing w:before="120" w:beforeAutospacing="0" w:after="120" w:afterAutospacing="0" w:line="276" w:lineRule="auto"/>
        <w:jc w:val="both"/>
        <w:rPr>
          <w:rFonts w:asciiTheme="minorHAnsi" w:hAnsiTheme="minorHAnsi" w:cstheme="minorHAnsi"/>
          <w:szCs w:val="22"/>
        </w:rPr>
      </w:pPr>
      <w:r w:rsidRPr="00F74293">
        <w:rPr>
          <w:rFonts w:asciiTheme="minorHAnsi" w:hAnsiTheme="minorHAnsi" w:cstheme="minorHAnsi"/>
          <w:szCs w:val="22"/>
        </w:rPr>
        <w:t>appeal against their centre assessment grades and position in the rank order</w:t>
      </w:r>
    </w:p>
    <w:p w:rsidR="002969B3" w:rsidRPr="00F74293" w:rsidRDefault="002969B3" w:rsidP="009764EF">
      <w:pPr>
        <w:pStyle w:val="NormalWeb"/>
        <w:numPr>
          <w:ilvl w:val="0"/>
          <w:numId w:val="10"/>
        </w:numPr>
        <w:spacing w:before="120" w:beforeAutospacing="0" w:after="120" w:afterAutospacing="0" w:line="276" w:lineRule="auto"/>
        <w:jc w:val="both"/>
        <w:rPr>
          <w:rFonts w:asciiTheme="minorHAnsi" w:hAnsiTheme="minorHAnsi" w:cstheme="minorHAnsi"/>
          <w:szCs w:val="22"/>
        </w:rPr>
      </w:pPr>
      <w:r w:rsidRPr="00F74293">
        <w:rPr>
          <w:rFonts w:asciiTheme="minorHAnsi" w:hAnsiTheme="minorHAnsi" w:cstheme="minorHAnsi"/>
          <w:szCs w:val="22"/>
        </w:rPr>
        <w:t xml:space="preserve">appeal in respect of the process or procedure used by </w:t>
      </w:r>
      <w:r w:rsidR="006A5548">
        <w:rPr>
          <w:rFonts w:asciiTheme="minorHAnsi" w:hAnsiTheme="minorHAnsi" w:cstheme="minorHAnsi"/>
          <w:szCs w:val="22"/>
        </w:rPr>
        <w:t xml:space="preserve">Wellington School </w:t>
      </w:r>
      <w:r w:rsidRPr="00F74293">
        <w:rPr>
          <w:rFonts w:asciiTheme="minorHAnsi" w:hAnsiTheme="minorHAnsi" w:cstheme="minorHAnsi"/>
          <w:szCs w:val="22"/>
        </w:rPr>
        <w:t>in calculating your centre assessment grades and position in the rank order</w:t>
      </w:r>
    </w:p>
    <w:p w:rsidR="002969B3" w:rsidRPr="00F74293" w:rsidRDefault="002969B3" w:rsidP="009764EF">
      <w:pPr>
        <w:pStyle w:val="NormalWeb"/>
        <w:numPr>
          <w:ilvl w:val="0"/>
          <w:numId w:val="10"/>
        </w:numPr>
        <w:spacing w:before="120" w:beforeAutospacing="0" w:after="120" w:afterAutospacing="0" w:line="276" w:lineRule="auto"/>
        <w:jc w:val="both"/>
        <w:rPr>
          <w:rFonts w:asciiTheme="minorHAnsi" w:hAnsiTheme="minorHAnsi" w:cstheme="minorHAnsi"/>
          <w:szCs w:val="22"/>
        </w:rPr>
      </w:pPr>
      <w:r w:rsidRPr="00F74293">
        <w:rPr>
          <w:rFonts w:asciiTheme="minorHAnsi" w:hAnsiTheme="minorHAnsi" w:cstheme="minorHAnsi"/>
          <w:szCs w:val="22"/>
        </w:rPr>
        <w:t>appeal directly in any respect to the awarding body (unless a private candidate)</w:t>
      </w:r>
    </w:p>
    <w:p w:rsidR="002D43D8" w:rsidRPr="00F74293" w:rsidRDefault="002D43D8" w:rsidP="001033A3">
      <w:pPr>
        <w:spacing w:before="240" w:after="120" w:line="276" w:lineRule="auto"/>
        <w:jc w:val="both"/>
        <w:rPr>
          <w:rFonts w:asciiTheme="minorHAnsi" w:hAnsiTheme="minorHAnsi" w:cstheme="minorHAnsi"/>
          <w:b/>
          <w:bCs/>
          <w:color w:val="232323"/>
          <w:szCs w:val="22"/>
        </w:rPr>
      </w:pPr>
      <w:r w:rsidRPr="00F74293">
        <w:rPr>
          <w:rFonts w:asciiTheme="minorHAnsi" w:hAnsiTheme="minorHAnsi" w:cstheme="minorHAnsi"/>
          <w:b/>
          <w:bCs/>
          <w:color w:val="232323"/>
          <w:szCs w:val="22"/>
        </w:rPr>
        <w:t>Certificates</w:t>
      </w:r>
    </w:p>
    <w:p w:rsidR="003C456F" w:rsidRDefault="003C456F" w:rsidP="001033A3">
      <w:pPr>
        <w:spacing w:before="240" w:after="120" w:line="276" w:lineRule="auto"/>
        <w:jc w:val="both"/>
        <w:rPr>
          <w:rFonts w:asciiTheme="minorHAnsi" w:hAnsiTheme="minorHAnsi" w:cstheme="minorHAnsi"/>
          <w:szCs w:val="22"/>
        </w:rPr>
      </w:pPr>
      <w:r w:rsidRPr="00F74293">
        <w:rPr>
          <w:rFonts w:asciiTheme="minorHAnsi" w:hAnsiTheme="minorHAnsi" w:cstheme="minorHAnsi"/>
          <w:color w:val="232323"/>
          <w:szCs w:val="22"/>
        </w:rPr>
        <w:t>Certificates</w:t>
      </w:r>
      <w:r w:rsidR="00F475E5" w:rsidRPr="00F74293">
        <w:rPr>
          <w:rFonts w:asciiTheme="minorHAnsi" w:hAnsiTheme="minorHAnsi" w:cstheme="minorHAnsi"/>
          <w:color w:val="232323"/>
          <w:szCs w:val="22"/>
        </w:rPr>
        <w:t>, when received from the award</w:t>
      </w:r>
      <w:r w:rsidR="00EA2EE9">
        <w:rPr>
          <w:rFonts w:asciiTheme="minorHAnsi" w:hAnsiTheme="minorHAnsi" w:cstheme="minorHAnsi"/>
          <w:color w:val="232323"/>
          <w:szCs w:val="22"/>
        </w:rPr>
        <w:t>ing body</w:t>
      </w:r>
      <w:r w:rsidR="00C37FED">
        <w:rPr>
          <w:rFonts w:asciiTheme="minorHAnsi" w:hAnsiTheme="minorHAnsi" w:cstheme="minorHAnsi"/>
          <w:color w:val="232323"/>
          <w:szCs w:val="22"/>
        </w:rPr>
        <w:t>,</w:t>
      </w:r>
      <w:r w:rsidR="00EA2EE9">
        <w:rPr>
          <w:rFonts w:asciiTheme="minorHAnsi" w:hAnsiTheme="minorHAnsi" w:cstheme="minorHAnsi"/>
          <w:color w:val="232323"/>
          <w:szCs w:val="22"/>
        </w:rPr>
        <w:t xml:space="preserve"> </w:t>
      </w:r>
      <w:r w:rsidRPr="00F74293">
        <w:rPr>
          <w:rFonts w:asciiTheme="minorHAnsi" w:hAnsiTheme="minorHAnsi" w:cstheme="minorHAnsi"/>
          <w:color w:val="232323"/>
          <w:szCs w:val="22"/>
        </w:rPr>
        <w:t>will be issued to candidates</w:t>
      </w:r>
      <w:r w:rsidRPr="00F74293">
        <w:rPr>
          <w:rFonts w:asciiTheme="minorHAnsi" w:hAnsiTheme="minorHAnsi" w:cstheme="minorHAnsi"/>
          <w:szCs w:val="22"/>
        </w:rPr>
        <w:t xml:space="preserve"> </w:t>
      </w:r>
      <w:r w:rsidR="00B8701B">
        <w:rPr>
          <w:rFonts w:asciiTheme="minorHAnsi" w:hAnsiTheme="minorHAnsi" w:cstheme="minorHAnsi"/>
          <w:szCs w:val="22"/>
        </w:rPr>
        <w:t>towards the end o</w:t>
      </w:r>
      <w:r w:rsidR="00EA2EE9">
        <w:rPr>
          <w:rFonts w:asciiTheme="minorHAnsi" w:hAnsiTheme="minorHAnsi" w:cstheme="minorHAnsi"/>
          <w:szCs w:val="22"/>
        </w:rPr>
        <w:t xml:space="preserve">f </w:t>
      </w:r>
      <w:r w:rsidR="00C37FED">
        <w:rPr>
          <w:rFonts w:asciiTheme="minorHAnsi" w:hAnsiTheme="minorHAnsi" w:cstheme="minorHAnsi"/>
          <w:szCs w:val="22"/>
        </w:rPr>
        <w:t>November or</w:t>
      </w:r>
      <w:r w:rsidR="00EA2EE9">
        <w:rPr>
          <w:rFonts w:asciiTheme="minorHAnsi" w:hAnsiTheme="minorHAnsi" w:cstheme="minorHAnsi"/>
          <w:szCs w:val="22"/>
        </w:rPr>
        <w:t xml:space="preserve"> early December. A</w:t>
      </w:r>
      <w:r w:rsidR="00B8701B">
        <w:rPr>
          <w:rFonts w:asciiTheme="minorHAnsi" w:hAnsiTheme="minorHAnsi" w:cstheme="minorHAnsi"/>
          <w:szCs w:val="22"/>
        </w:rPr>
        <w:t xml:space="preserve"> parent call will go out to ask students to come into school to collect them, though they may nominate</w:t>
      </w:r>
      <w:r w:rsidR="00EA2EE9">
        <w:rPr>
          <w:rFonts w:asciiTheme="minorHAnsi" w:hAnsiTheme="minorHAnsi" w:cstheme="minorHAnsi"/>
          <w:szCs w:val="22"/>
        </w:rPr>
        <w:t xml:space="preserve"> another person to collect them on their behalf. This person must bring in permission in writing from the student.</w:t>
      </w:r>
      <w:r w:rsidR="00077A86">
        <w:rPr>
          <w:rFonts w:asciiTheme="minorHAnsi" w:hAnsiTheme="minorHAnsi" w:cstheme="minorHAnsi"/>
          <w:szCs w:val="22"/>
        </w:rPr>
        <w:t xml:space="preserve"> If you have a brother or sister still in school, you can ask them to pick them up for you.</w:t>
      </w:r>
    </w:p>
    <w:p w:rsidR="00077A86" w:rsidRDefault="00077A86" w:rsidP="001033A3">
      <w:pPr>
        <w:spacing w:before="240" w:after="120" w:line="276" w:lineRule="auto"/>
        <w:jc w:val="both"/>
        <w:rPr>
          <w:rFonts w:asciiTheme="minorHAnsi" w:hAnsiTheme="minorHAnsi" w:cstheme="minorHAnsi"/>
          <w:szCs w:val="22"/>
        </w:rPr>
      </w:pPr>
      <w:r>
        <w:rPr>
          <w:rFonts w:asciiTheme="minorHAnsi" w:hAnsiTheme="minorHAnsi" w:cstheme="minorHAnsi"/>
          <w:szCs w:val="22"/>
        </w:rPr>
        <w:t>These certificates are held in the school office and require a signature before being handed over.</w:t>
      </w:r>
    </w:p>
    <w:p w:rsidR="00EA2EE9" w:rsidRPr="00F74293" w:rsidRDefault="00EA2EE9" w:rsidP="001033A3">
      <w:pPr>
        <w:spacing w:before="240" w:after="120" w:line="276" w:lineRule="auto"/>
        <w:jc w:val="both"/>
        <w:rPr>
          <w:rFonts w:asciiTheme="minorHAnsi" w:hAnsiTheme="minorHAnsi" w:cstheme="minorHAnsi"/>
          <w:szCs w:val="22"/>
        </w:rPr>
      </w:pPr>
      <w:r>
        <w:rPr>
          <w:rFonts w:asciiTheme="minorHAnsi" w:hAnsiTheme="minorHAnsi" w:cstheme="minorHAnsi"/>
          <w:szCs w:val="22"/>
        </w:rPr>
        <w:lastRenderedPageBreak/>
        <w:t>Students who come back into Sixth Form</w:t>
      </w:r>
      <w:r w:rsidR="00215219">
        <w:rPr>
          <w:rFonts w:asciiTheme="minorHAnsi" w:hAnsiTheme="minorHAnsi" w:cstheme="minorHAnsi"/>
          <w:szCs w:val="22"/>
        </w:rPr>
        <w:t xml:space="preserve"> will get their certificates via their Form</w:t>
      </w:r>
      <w:r w:rsidR="00077A86">
        <w:rPr>
          <w:rFonts w:asciiTheme="minorHAnsi" w:hAnsiTheme="minorHAnsi" w:cstheme="minorHAnsi"/>
          <w:szCs w:val="22"/>
        </w:rPr>
        <w:t xml:space="preserve"> Tutor.</w:t>
      </w:r>
      <w:r w:rsidR="00195A1D">
        <w:rPr>
          <w:rFonts w:asciiTheme="minorHAnsi" w:hAnsiTheme="minorHAnsi" w:cstheme="minorHAnsi"/>
          <w:szCs w:val="22"/>
        </w:rPr>
        <w:t xml:space="preserve"> You will need to sign for these.</w:t>
      </w:r>
    </w:p>
    <w:p w:rsidR="003C456F" w:rsidRPr="00F74293" w:rsidRDefault="003C456F" w:rsidP="001033A3">
      <w:pPr>
        <w:spacing w:after="200" w:line="276" w:lineRule="auto"/>
        <w:jc w:val="both"/>
        <w:rPr>
          <w:rFonts w:asciiTheme="minorHAnsi" w:hAnsiTheme="minorHAnsi" w:cstheme="minorHAnsi"/>
          <w:b/>
          <w:bCs/>
          <w:color w:val="232323"/>
          <w:szCs w:val="22"/>
        </w:rPr>
      </w:pPr>
      <w:r w:rsidRPr="00F74293">
        <w:rPr>
          <w:rFonts w:asciiTheme="minorHAnsi" w:hAnsiTheme="minorHAnsi" w:cstheme="minorHAnsi"/>
          <w:b/>
          <w:bCs/>
          <w:color w:val="232323"/>
          <w:szCs w:val="22"/>
        </w:rPr>
        <w:br w:type="page"/>
      </w:r>
    </w:p>
    <w:p w:rsidR="00633A31" w:rsidRPr="00F74293" w:rsidRDefault="00270D5E" w:rsidP="0A375957">
      <w:pPr>
        <w:spacing w:before="240" w:after="120" w:line="276" w:lineRule="auto"/>
        <w:rPr>
          <w:rFonts w:asciiTheme="minorHAnsi" w:hAnsiTheme="minorHAnsi" w:cstheme="minorBidi"/>
          <w:b/>
          <w:bCs/>
          <w:color w:val="232323"/>
        </w:rPr>
      </w:pPr>
      <w:r w:rsidRPr="0A375957">
        <w:rPr>
          <w:rFonts w:asciiTheme="minorHAnsi" w:hAnsiTheme="minorHAnsi" w:cstheme="minorBidi"/>
          <w:b/>
          <w:bCs/>
          <w:color w:val="232323"/>
        </w:rPr>
        <w:lastRenderedPageBreak/>
        <w:t>I</w:t>
      </w:r>
      <w:r w:rsidR="00676DDB" w:rsidRPr="0A375957">
        <w:rPr>
          <w:rFonts w:asciiTheme="minorHAnsi" w:hAnsiTheme="minorHAnsi" w:cstheme="minorBidi"/>
          <w:b/>
          <w:bCs/>
          <w:color w:val="232323"/>
        </w:rPr>
        <w:t>nternal appeals procedure</w:t>
      </w:r>
    </w:p>
    <w:p w:rsidR="008F52A0" w:rsidRPr="00F74293" w:rsidRDefault="004E6E2B" w:rsidP="007E2D59">
      <w:pPr>
        <w:spacing w:before="120" w:after="120" w:line="276" w:lineRule="auto"/>
        <w:jc w:val="both"/>
        <w:rPr>
          <w:rFonts w:asciiTheme="minorHAnsi" w:hAnsiTheme="minorHAnsi" w:cstheme="minorHAnsi"/>
          <w:noProof/>
          <w:szCs w:val="22"/>
        </w:rPr>
      </w:pPr>
      <w:r>
        <w:rPr>
          <w:rFonts w:asciiTheme="minorHAnsi" w:hAnsiTheme="minorHAnsi" w:cstheme="minorHAnsi"/>
          <w:noProof/>
          <w:szCs w:val="22"/>
        </w:rPr>
        <w:t xml:space="preserve">Wellington School </w:t>
      </w:r>
      <w:r w:rsidR="008F52A0" w:rsidRPr="00F74293">
        <w:rPr>
          <w:rFonts w:asciiTheme="minorHAnsi" w:hAnsiTheme="minorHAnsi" w:cstheme="minorHAnsi"/>
          <w:noProof/>
          <w:szCs w:val="22"/>
        </w:rPr>
        <w:t>will</w:t>
      </w:r>
      <w:r w:rsidR="001F283F" w:rsidRPr="00F74293">
        <w:rPr>
          <w:rFonts w:asciiTheme="minorHAnsi" w:hAnsiTheme="minorHAnsi" w:cstheme="minorHAnsi"/>
          <w:noProof/>
          <w:szCs w:val="22"/>
        </w:rPr>
        <w:t>:</w:t>
      </w:r>
      <w:r w:rsidR="008F52A0" w:rsidRPr="00F74293">
        <w:rPr>
          <w:rFonts w:asciiTheme="minorHAnsi" w:hAnsiTheme="minorHAnsi" w:cstheme="minorHAnsi"/>
          <w:noProof/>
          <w:szCs w:val="22"/>
        </w:rPr>
        <w:t xml:space="preserve"> </w:t>
      </w:r>
    </w:p>
    <w:p w:rsidR="008F52A0" w:rsidRPr="00F74293" w:rsidRDefault="008F52A0" w:rsidP="009764EF">
      <w:pPr>
        <w:pStyle w:val="ListParagraph"/>
        <w:numPr>
          <w:ilvl w:val="0"/>
          <w:numId w:val="11"/>
        </w:numPr>
        <w:spacing w:before="120" w:after="120" w:line="276" w:lineRule="auto"/>
        <w:ind w:left="714" w:hanging="357"/>
        <w:contextualSpacing w:val="0"/>
        <w:jc w:val="both"/>
        <w:rPr>
          <w:rFonts w:asciiTheme="minorHAnsi" w:hAnsiTheme="minorHAnsi" w:cstheme="minorHAnsi"/>
        </w:rPr>
      </w:pPr>
      <w:r w:rsidRPr="00F74293">
        <w:rPr>
          <w:rFonts w:asciiTheme="minorHAnsi" w:hAnsiTheme="minorHAnsi" w:cstheme="minorHAnsi"/>
          <w:noProof/>
          <w:szCs w:val="22"/>
        </w:rPr>
        <w:t xml:space="preserve">inform candidates of the arrangements for appeals prior to the issue of results </w:t>
      </w:r>
      <w:r w:rsidRPr="00F74293">
        <w:rPr>
          <w:rFonts w:asciiTheme="minorHAnsi" w:hAnsiTheme="minorHAnsi" w:cstheme="minorHAnsi"/>
        </w:rPr>
        <w:t xml:space="preserve">and the accessibility of senior members of centre staff immediately after </w:t>
      </w:r>
      <w:r w:rsidR="0086274E">
        <w:rPr>
          <w:rFonts w:asciiTheme="minorHAnsi" w:hAnsiTheme="minorHAnsi" w:cstheme="minorHAnsi"/>
        </w:rPr>
        <w:t>the publication of results</w:t>
      </w:r>
    </w:p>
    <w:p w:rsidR="008F52A0" w:rsidRPr="00F74293" w:rsidRDefault="002969B3" w:rsidP="009764EF">
      <w:pPr>
        <w:pStyle w:val="ListParagraph"/>
        <w:numPr>
          <w:ilvl w:val="0"/>
          <w:numId w:val="11"/>
        </w:numPr>
        <w:spacing w:before="120" w:after="120" w:line="276" w:lineRule="auto"/>
        <w:ind w:left="714" w:hanging="357"/>
        <w:contextualSpacing w:val="0"/>
        <w:jc w:val="both"/>
        <w:rPr>
          <w:rFonts w:asciiTheme="minorHAnsi" w:hAnsiTheme="minorHAnsi" w:cstheme="minorHAnsi"/>
        </w:rPr>
      </w:pPr>
      <w:r w:rsidRPr="00F74293">
        <w:rPr>
          <w:rFonts w:asciiTheme="minorHAnsi" w:hAnsiTheme="minorHAnsi" w:cstheme="minorHAnsi"/>
          <w:noProof/>
          <w:szCs w:val="22"/>
        </w:rPr>
        <w:t>appeal to an awarding body on a candiate’s behalf if it believes t</w:t>
      </w:r>
      <w:r w:rsidRPr="00F74293">
        <w:rPr>
          <w:rFonts w:asciiTheme="minorHAnsi" w:hAnsiTheme="minorHAnsi" w:cstheme="minorHAnsi"/>
          <w:szCs w:val="22"/>
        </w:rPr>
        <w:t xml:space="preserve">he centre itself made an error when submitting a centre assessment grade or rank order information or if it believes an </w:t>
      </w:r>
      <w:r w:rsidR="00270D5E" w:rsidRPr="00F74293">
        <w:rPr>
          <w:rFonts w:asciiTheme="minorHAnsi" w:hAnsiTheme="minorHAnsi" w:cstheme="minorHAnsi"/>
          <w:szCs w:val="22"/>
        </w:rPr>
        <w:t>awarding body</w:t>
      </w:r>
      <w:r w:rsidRPr="00F74293">
        <w:rPr>
          <w:rFonts w:asciiTheme="minorHAnsi" w:hAnsiTheme="minorHAnsi" w:cstheme="minorHAnsi"/>
          <w:szCs w:val="22"/>
        </w:rPr>
        <w:t xml:space="preserve"> made a mistake when calculating, assigning or communicating a grade</w:t>
      </w:r>
    </w:p>
    <w:p w:rsidR="001F283F" w:rsidRPr="00F74293" w:rsidRDefault="008F52A0" w:rsidP="009764EF">
      <w:pPr>
        <w:pStyle w:val="ListParagraph"/>
        <w:numPr>
          <w:ilvl w:val="0"/>
          <w:numId w:val="11"/>
        </w:numPr>
        <w:spacing w:before="120" w:after="120" w:line="276" w:lineRule="auto"/>
        <w:ind w:left="714" w:hanging="357"/>
        <w:contextualSpacing w:val="0"/>
        <w:jc w:val="both"/>
        <w:rPr>
          <w:rFonts w:asciiTheme="minorHAnsi" w:hAnsiTheme="minorHAnsi" w:cstheme="minorHAnsi"/>
        </w:rPr>
      </w:pPr>
      <w:r w:rsidRPr="00F74293">
        <w:rPr>
          <w:rFonts w:asciiTheme="minorHAnsi" w:hAnsiTheme="minorHAnsi" w:cstheme="minorHAnsi"/>
          <w:szCs w:val="22"/>
        </w:rPr>
        <w:t>ask the candidate</w:t>
      </w:r>
      <w:r w:rsidR="002969B3" w:rsidRPr="00F74293">
        <w:rPr>
          <w:rFonts w:asciiTheme="minorHAnsi" w:hAnsiTheme="minorHAnsi" w:cstheme="minorHAnsi"/>
          <w:szCs w:val="22"/>
        </w:rPr>
        <w:t xml:space="preserve"> to provide written informed consent </w:t>
      </w:r>
      <w:r w:rsidR="001F283F" w:rsidRPr="00F74293">
        <w:rPr>
          <w:rFonts w:asciiTheme="minorHAnsi" w:hAnsiTheme="minorHAnsi" w:cstheme="minorHAnsi"/>
        </w:rPr>
        <w:t xml:space="preserve">(informed consent via candidate email is acceptable) </w:t>
      </w:r>
      <w:r w:rsidR="002969B3" w:rsidRPr="00F74293">
        <w:rPr>
          <w:rFonts w:asciiTheme="minorHAnsi" w:hAnsiTheme="minorHAnsi" w:cstheme="minorHAnsi"/>
          <w:szCs w:val="22"/>
        </w:rPr>
        <w:t xml:space="preserve">before </w:t>
      </w:r>
      <w:r w:rsidRPr="00F74293">
        <w:rPr>
          <w:rFonts w:asciiTheme="minorHAnsi" w:hAnsiTheme="minorHAnsi" w:cstheme="minorHAnsi"/>
          <w:szCs w:val="22"/>
        </w:rPr>
        <w:t xml:space="preserve">an </w:t>
      </w:r>
      <w:r w:rsidR="002969B3" w:rsidRPr="00F74293">
        <w:rPr>
          <w:rFonts w:asciiTheme="minorHAnsi" w:hAnsiTheme="minorHAnsi" w:cstheme="minorHAnsi"/>
          <w:szCs w:val="22"/>
        </w:rPr>
        <w:t xml:space="preserve">appeal is submitted to the awarding body as the appeal could result in the final grade </w:t>
      </w:r>
      <w:bookmarkStart w:id="3" w:name="_Hlk23405975"/>
      <w:r w:rsidR="001F283F" w:rsidRPr="00F74293">
        <w:rPr>
          <w:rFonts w:asciiTheme="minorHAnsi" w:hAnsiTheme="minorHAnsi" w:cstheme="minorHAnsi"/>
        </w:rPr>
        <w:t>being lower than, higher than, or the same as the grade which was originally awarded</w:t>
      </w:r>
    </w:p>
    <w:p w:rsidR="001F283F" w:rsidRPr="00F74293" w:rsidRDefault="001F283F" w:rsidP="009764EF">
      <w:pPr>
        <w:pStyle w:val="ListParagraph"/>
        <w:numPr>
          <w:ilvl w:val="0"/>
          <w:numId w:val="11"/>
        </w:numPr>
        <w:spacing w:before="120" w:after="120" w:line="276" w:lineRule="auto"/>
        <w:ind w:left="714" w:hanging="357"/>
        <w:contextualSpacing w:val="0"/>
        <w:jc w:val="both"/>
        <w:rPr>
          <w:rFonts w:asciiTheme="minorHAnsi" w:hAnsiTheme="minorHAnsi" w:cstheme="minorHAnsi"/>
        </w:rPr>
      </w:pPr>
      <w:r w:rsidRPr="00F74293">
        <w:rPr>
          <w:rFonts w:asciiTheme="minorHAnsi" w:hAnsiTheme="minorHAnsi" w:cstheme="minorHAnsi"/>
        </w:rPr>
        <w:t>only collect consent after the publication of results.</w:t>
      </w:r>
    </w:p>
    <w:p w:rsidR="00D653F8" w:rsidRPr="00F74293" w:rsidRDefault="008F52A0" w:rsidP="009764EF">
      <w:pPr>
        <w:pStyle w:val="ListParagraph"/>
        <w:numPr>
          <w:ilvl w:val="0"/>
          <w:numId w:val="11"/>
        </w:numPr>
        <w:spacing w:before="120" w:after="120" w:line="276" w:lineRule="auto"/>
        <w:ind w:left="714" w:hanging="357"/>
        <w:contextualSpacing w:val="0"/>
        <w:jc w:val="both"/>
        <w:rPr>
          <w:rFonts w:asciiTheme="minorHAnsi" w:hAnsiTheme="minorHAnsi" w:cstheme="minorHAnsi"/>
        </w:rPr>
      </w:pPr>
      <w:r w:rsidRPr="00F74293">
        <w:rPr>
          <w:rFonts w:asciiTheme="minorHAnsi" w:hAnsiTheme="minorHAnsi" w:cstheme="minorHAnsi"/>
        </w:rPr>
        <w:t>w</w:t>
      </w:r>
      <w:r w:rsidR="00D653F8" w:rsidRPr="00F74293">
        <w:rPr>
          <w:rFonts w:asciiTheme="minorHAnsi" w:hAnsiTheme="minorHAnsi" w:cstheme="minorHAnsi"/>
        </w:rPr>
        <w:t>here relevant, advise an affected candidate to inform any third party (such as a university or college) that a</w:t>
      </w:r>
      <w:r w:rsidRPr="00F74293">
        <w:rPr>
          <w:rFonts w:asciiTheme="minorHAnsi" w:hAnsiTheme="minorHAnsi" w:cstheme="minorHAnsi"/>
        </w:rPr>
        <w:t xml:space="preserve">n appeal </w:t>
      </w:r>
      <w:r w:rsidR="00D653F8" w:rsidRPr="00F74293">
        <w:rPr>
          <w:rFonts w:asciiTheme="minorHAnsi" w:hAnsiTheme="minorHAnsi" w:cstheme="minorHAnsi"/>
        </w:rPr>
        <w:t>has been submitted to an awarding body</w:t>
      </w:r>
    </w:p>
    <w:p w:rsidR="001F283F" w:rsidRPr="00F74293" w:rsidRDefault="004E6E2B" w:rsidP="00F71525">
      <w:pPr>
        <w:spacing w:before="120" w:after="120" w:line="276" w:lineRule="auto"/>
        <w:jc w:val="both"/>
        <w:rPr>
          <w:rFonts w:asciiTheme="minorHAnsi" w:hAnsiTheme="minorHAnsi" w:cstheme="minorHAnsi"/>
        </w:rPr>
      </w:pPr>
      <w:r>
        <w:rPr>
          <w:rFonts w:asciiTheme="minorHAnsi" w:hAnsiTheme="minorHAnsi" w:cstheme="minorHAnsi"/>
        </w:rPr>
        <w:t xml:space="preserve">Wellington School </w:t>
      </w:r>
      <w:r w:rsidR="001F283F" w:rsidRPr="00F74293">
        <w:rPr>
          <w:rFonts w:asciiTheme="minorHAnsi" w:hAnsiTheme="minorHAnsi" w:cstheme="minorHAnsi"/>
        </w:rPr>
        <w:t>will not:</w:t>
      </w:r>
    </w:p>
    <w:p w:rsidR="001F283F" w:rsidRPr="00F74293" w:rsidRDefault="001F283F" w:rsidP="009764EF">
      <w:pPr>
        <w:pStyle w:val="ListParagraph"/>
        <w:numPr>
          <w:ilvl w:val="0"/>
          <w:numId w:val="12"/>
        </w:numPr>
        <w:spacing w:before="120" w:after="120" w:line="276" w:lineRule="auto"/>
        <w:contextualSpacing w:val="0"/>
        <w:jc w:val="both"/>
        <w:rPr>
          <w:rFonts w:asciiTheme="minorHAnsi" w:hAnsiTheme="minorHAnsi" w:cstheme="minorHAnsi"/>
          <w:szCs w:val="22"/>
        </w:rPr>
      </w:pPr>
      <w:r w:rsidRPr="00F74293">
        <w:rPr>
          <w:rFonts w:asciiTheme="minorHAnsi" w:hAnsiTheme="minorHAnsi" w:cstheme="minorHAnsi"/>
          <w:szCs w:val="22"/>
        </w:rPr>
        <w:t>seek any information the awarding body holds that would be needed for an appeal</w:t>
      </w:r>
      <w:r w:rsidR="001F15A2" w:rsidRPr="00F74293">
        <w:rPr>
          <w:rFonts w:asciiTheme="minorHAnsi" w:hAnsiTheme="minorHAnsi" w:cstheme="minorHAnsi"/>
          <w:szCs w:val="22"/>
        </w:rPr>
        <w:t xml:space="preserve"> if it does not believe an awarding body made a mistake when calculating, assigning or communicating a grade</w:t>
      </w:r>
    </w:p>
    <w:p w:rsidR="001F283F" w:rsidRPr="00F74293" w:rsidRDefault="001F283F" w:rsidP="009764EF">
      <w:pPr>
        <w:pStyle w:val="ListParagraph"/>
        <w:numPr>
          <w:ilvl w:val="0"/>
          <w:numId w:val="11"/>
        </w:numPr>
        <w:spacing w:before="120" w:after="120" w:line="276" w:lineRule="auto"/>
        <w:contextualSpacing w:val="0"/>
        <w:jc w:val="both"/>
        <w:rPr>
          <w:rFonts w:asciiTheme="minorHAnsi" w:hAnsiTheme="minorHAnsi" w:cstheme="minorHAnsi"/>
          <w:szCs w:val="22"/>
        </w:rPr>
      </w:pPr>
      <w:r w:rsidRPr="00F74293">
        <w:rPr>
          <w:rFonts w:asciiTheme="minorHAnsi" w:hAnsiTheme="minorHAnsi" w:cstheme="minorHAnsi"/>
          <w:noProof/>
          <w:szCs w:val="22"/>
        </w:rPr>
        <w:t>appeal to an awarding body on a candiate’s behalf if it does not believe t</w:t>
      </w:r>
      <w:r w:rsidRPr="00F74293">
        <w:rPr>
          <w:rFonts w:asciiTheme="minorHAnsi" w:hAnsiTheme="minorHAnsi" w:cstheme="minorHAnsi"/>
          <w:szCs w:val="22"/>
        </w:rPr>
        <w:t>he centre itself made an error when submitting a centre assessment grade or rank order information or if it does not believe an awarding body made a mistake when calculating, assigning or communicating a grade</w:t>
      </w:r>
    </w:p>
    <w:p w:rsidR="001F15A2" w:rsidRPr="00F74293" w:rsidRDefault="00AA03F8" w:rsidP="00F71525">
      <w:pPr>
        <w:spacing w:before="120" w:after="120" w:line="276" w:lineRule="auto"/>
        <w:jc w:val="both"/>
        <w:rPr>
          <w:rFonts w:asciiTheme="minorHAnsi" w:hAnsiTheme="minorHAnsi" w:cstheme="minorHAnsi"/>
          <w:szCs w:val="22"/>
        </w:rPr>
      </w:pPr>
      <w:bookmarkStart w:id="4" w:name="_Hlk23406142"/>
      <w:bookmarkEnd w:id="3"/>
      <w:r w:rsidRPr="00F74293">
        <w:rPr>
          <w:rFonts w:asciiTheme="minorHAnsi" w:hAnsiTheme="minorHAnsi" w:cstheme="minorHAnsi"/>
          <w:szCs w:val="22"/>
        </w:rPr>
        <w:t>An internal appeal can be submitted to the centre w</w:t>
      </w:r>
      <w:r w:rsidR="009B44DB" w:rsidRPr="00F74293">
        <w:rPr>
          <w:rFonts w:asciiTheme="minorHAnsi" w:hAnsiTheme="minorHAnsi" w:cstheme="minorHAnsi"/>
          <w:szCs w:val="22"/>
        </w:rPr>
        <w:t xml:space="preserve">here a </w:t>
      </w:r>
      <w:r w:rsidR="001F15A2" w:rsidRPr="00F74293">
        <w:rPr>
          <w:rFonts w:asciiTheme="minorHAnsi" w:hAnsiTheme="minorHAnsi" w:cstheme="minorHAnsi"/>
          <w:szCs w:val="22"/>
        </w:rPr>
        <w:t>candidate (or his/her parent/carer) believes there are grounds to appeal against the centre’s decision</w:t>
      </w:r>
      <w:r w:rsidR="00257D8C" w:rsidRPr="00F74293">
        <w:rPr>
          <w:rFonts w:asciiTheme="minorHAnsi" w:hAnsiTheme="minorHAnsi" w:cstheme="minorHAnsi"/>
          <w:szCs w:val="22"/>
        </w:rPr>
        <w:t>:</w:t>
      </w:r>
      <w:r w:rsidR="001F15A2" w:rsidRPr="00F74293">
        <w:rPr>
          <w:rFonts w:asciiTheme="minorHAnsi" w:hAnsiTheme="minorHAnsi" w:cstheme="minorHAnsi"/>
          <w:szCs w:val="22"/>
        </w:rPr>
        <w:t xml:space="preserve"> </w:t>
      </w:r>
    </w:p>
    <w:p w:rsidR="00AA03F8" w:rsidRPr="00F74293" w:rsidRDefault="001F15A2" w:rsidP="009764EF">
      <w:pPr>
        <w:pStyle w:val="NormalWeb"/>
        <w:numPr>
          <w:ilvl w:val="0"/>
          <w:numId w:val="11"/>
        </w:numPr>
        <w:spacing w:before="120" w:beforeAutospacing="0" w:after="120" w:afterAutospacing="0" w:line="276" w:lineRule="auto"/>
        <w:rPr>
          <w:rFonts w:asciiTheme="minorHAnsi" w:hAnsiTheme="minorHAnsi" w:cstheme="minorHAnsi"/>
          <w:szCs w:val="22"/>
        </w:rPr>
      </w:pPr>
      <w:r w:rsidRPr="00F74293">
        <w:rPr>
          <w:rFonts w:asciiTheme="minorHAnsi" w:hAnsiTheme="minorHAnsi" w:cstheme="minorHAnsi"/>
          <w:szCs w:val="22"/>
        </w:rPr>
        <w:t>not to seek any information the awarding body holds that would be needed for an appeal</w:t>
      </w:r>
    </w:p>
    <w:p w:rsidR="001F15A2" w:rsidRPr="00F74293" w:rsidRDefault="001F15A2" w:rsidP="00F71525">
      <w:pPr>
        <w:pStyle w:val="NormalWeb"/>
        <w:spacing w:before="120" w:beforeAutospacing="0" w:after="120" w:afterAutospacing="0" w:line="276" w:lineRule="auto"/>
        <w:ind w:left="720"/>
        <w:rPr>
          <w:rFonts w:asciiTheme="minorHAnsi" w:hAnsiTheme="minorHAnsi" w:cstheme="minorHAnsi"/>
          <w:szCs w:val="22"/>
        </w:rPr>
      </w:pPr>
      <w:r w:rsidRPr="00F74293">
        <w:rPr>
          <w:rFonts w:asciiTheme="minorHAnsi" w:hAnsiTheme="minorHAnsi" w:cstheme="minorHAnsi"/>
          <w:szCs w:val="22"/>
        </w:rPr>
        <w:t xml:space="preserve">and/or </w:t>
      </w:r>
    </w:p>
    <w:p w:rsidR="001F15A2" w:rsidRPr="00F74293" w:rsidRDefault="001F15A2" w:rsidP="009764EF">
      <w:pPr>
        <w:pStyle w:val="NormalWeb"/>
        <w:numPr>
          <w:ilvl w:val="0"/>
          <w:numId w:val="11"/>
        </w:numPr>
        <w:spacing w:before="120" w:beforeAutospacing="0" w:after="120" w:afterAutospacing="0" w:line="276" w:lineRule="auto"/>
        <w:rPr>
          <w:rFonts w:asciiTheme="minorHAnsi" w:hAnsiTheme="minorHAnsi" w:cstheme="minorHAnsi"/>
          <w:szCs w:val="22"/>
        </w:rPr>
      </w:pPr>
      <w:r w:rsidRPr="00F74293">
        <w:rPr>
          <w:rFonts w:asciiTheme="minorHAnsi" w:hAnsiTheme="minorHAnsi" w:cstheme="minorHAnsi"/>
          <w:szCs w:val="22"/>
        </w:rPr>
        <w:t>not to appeal to the awarding body</w:t>
      </w:r>
    </w:p>
    <w:p w:rsidR="00FF678C" w:rsidRPr="00F74293" w:rsidRDefault="00FF678C" w:rsidP="00F71525">
      <w:pPr>
        <w:spacing w:before="120" w:after="120" w:line="276" w:lineRule="auto"/>
        <w:jc w:val="both"/>
        <w:rPr>
          <w:rFonts w:asciiTheme="minorHAnsi" w:hAnsiTheme="minorHAnsi" w:cstheme="minorHAnsi"/>
          <w:szCs w:val="22"/>
        </w:rPr>
      </w:pPr>
      <w:r w:rsidRPr="009702D6">
        <w:rPr>
          <w:rFonts w:asciiTheme="minorHAnsi" w:hAnsiTheme="minorHAnsi" w:cstheme="minorHAnsi"/>
          <w:szCs w:val="22"/>
        </w:rPr>
        <w:t xml:space="preserve">An </w:t>
      </w:r>
      <w:r w:rsidR="00E3078C" w:rsidRPr="009702D6">
        <w:rPr>
          <w:rFonts w:asciiTheme="minorHAnsi" w:hAnsiTheme="minorHAnsi" w:cstheme="minorHAnsi"/>
          <w:szCs w:val="22"/>
        </w:rPr>
        <w:t xml:space="preserve">internal </w:t>
      </w:r>
      <w:r w:rsidRPr="009702D6">
        <w:rPr>
          <w:rFonts w:asciiTheme="minorHAnsi" w:hAnsiTheme="minorHAnsi" w:cstheme="minorHAnsi"/>
          <w:szCs w:val="22"/>
        </w:rPr>
        <w:t>appeal should be submitted by</w:t>
      </w:r>
    </w:p>
    <w:p w:rsidR="00257D8C" w:rsidRPr="001C66A9" w:rsidRDefault="001F15A2" w:rsidP="001C66A9">
      <w:pPr>
        <w:pStyle w:val="ListParagraph"/>
        <w:numPr>
          <w:ilvl w:val="0"/>
          <w:numId w:val="19"/>
        </w:numPr>
        <w:spacing w:before="120" w:after="120" w:line="276" w:lineRule="auto"/>
        <w:jc w:val="both"/>
        <w:rPr>
          <w:rFonts w:asciiTheme="minorHAnsi" w:hAnsiTheme="minorHAnsi" w:cstheme="minorBidi"/>
          <w:highlight w:val="yellow"/>
        </w:rPr>
      </w:pPr>
      <w:r w:rsidRPr="001C66A9">
        <w:rPr>
          <w:rFonts w:asciiTheme="minorHAnsi" w:hAnsiTheme="minorHAnsi" w:cstheme="minorBidi"/>
        </w:rPr>
        <w:t xml:space="preserve">completing </w:t>
      </w:r>
      <w:r w:rsidR="00FF678C" w:rsidRPr="001C66A9">
        <w:rPr>
          <w:rFonts w:asciiTheme="minorHAnsi" w:hAnsiTheme="minorHAnsi" w:cstheme="minorBidi"/>
        </w:rPr>
        <w:t>and submitting an</w:t>
      </w:r>
      <w:r w:rsidRPr="001C66A9">
        <w:rPr>
          <w:rFonts w:asciiTheme="minorHAnsi" w:hAnsiTheme="minorHAnsi" w:cstheme="minorBidi"/>
        </w:rPr>
        <w:t xml:space="preserve"> </w:t>
      </w:r>
      <w:r w:rsidRPr="001C66A9">
        <w:rPr>
          <w:rFonts w:asciiTheme="minorHAnsi" w:hAnsiTheme="minorHAnsi" w:cstheme="minorBidi"/>
          <w:b/>
          <w:bCs/>
        </w:rPr>
        <w:t>internal appeals form</w:t>
      </w:r>
      <w:r w:rsidRPr="001C66A9">
        <w:rPr>
          <w:rFonts w:asciiTheme="minorHAnsi" w:hAnsiTheme="minorHAnsi" w:cstheme="minorBidi"/>
        </w:rPr>
        <w:t xml:space="preserve"> </w:t>
      </w:r>
      <w:r w:rsidR="009B44DB" w:rsidRPr="001C66A9">
        <w:rPr>
          <w:rFonts w:asciiTheme="minorHAnsi" w:hAnsiTheme="minorHAnsi" w:cstheme="minorBidi"/>
        </w:rPr>
        <w:t>by</w:t>
      </w:r>
      <w:r w:rsidR="002D0F92" w:rsidRPr="001C66A9">
        <w:rPr>
          <w:rFonts w:asciiTheme="minorHAnsi" w:hAnsiTheme="minorHAnsi" w:cstheme="minorBidi"/>
        </w:rPr>
        <w:t xml:space="preserve"> </w:t>
      </w:r>
      <w:r w:rsidR="00AE5554" w:rsidRPr="00AE5554">
        <w:rPr>
          <w:rFonts w:asciiTheme="minorHAnsi" w:hAnsiTheme="minorHAnsi" w:cstheme="minorBidi"/>
          <w:b/>
        </w:rPr>
        <w:t>Monday</w:t>
      </w:r>
      <w:r w:rsidR="00AE5554">
        <w:rPr>
          <w:rFonts w:asciiTheme="minorHAnsi" w:hAnsiTheme="minorHAnsi" w:cstheme="minorBidi"/>
        </w:rPr>
        <w:t xml:space="preserve"> </w:t>
      </w:r>
      <w:r w:rsidR="002D0F92" w:rsidRPr="001C66A9">
        <w:rPr>
          <w:rFonts w:asciiTheme="minorHAnsi" w:hAnsiTheme="minorHAnsi" w:cstheme="minorBidi"/>
          <w:b/>
        </w:rPr>
        <w:t>7</w:t>
      </w:r>
      <w:r w:rsidRPr="001C66A9">
        <w:rPr>
          <w:rFonts w:asciiTheme="minorHAnsi" w:hAnsiTheme="minorHAnsi" w:cstheme="minorBidi"/>
          <w:b/>
        </w:rPr>
        <w:t xml:space="preserve"> </w:t>
      </w:r>
      <w:r w:rsidR="002D0F92" w:rsidRPr="001C66A9">
        <w:rPr>
          <w:rFonts w:asciiTheme="minorHAnsi" w:hAnsiTheme="minorHAnsi" w:cstheme="minorBidi"/>
          <w:b/>
        </w:rPr>
        <w:t>September 2020</w:t>
      </w:r>
      <w:r w:rsidR="0099733D" w:rsidRPr="001C66A9">
        <w:rPr>
          <w:rFonts w:asciiTheme="minorHAnsi" w:hAnsiTheme="minorHAnsi" w:cstheme="minorBidi"/>
          <w:b/>
        </w:rPr>
        <w:t xml:space="preserve">. </w:t>
      </w:r>
      <w:r w:rsidR="00257D8C" w:rsidRPr="001C66A9">
        <w:rPr>
          <w:rFonts w:asciiTheme="minorHAnsi" w:hAnsiTheme="minorHAnsi" w:cstheme="minorBidi"/>
        </w:rPr>
        <w:t>T</w:t>
      </w:r>
      <w:r w:rsidR="5B371137" w:rsidRPr="001C66A9">
        <w:rPr>
          <w:rFonts w:asciiTheme="minorHAnsi" w:hAnsiTheme="minorHAnsi" w:cstheme="minorBidi"/>
        </w:rPr>
        <w:t xml:space="preserve">he appellant </w:t>
      </w:r>
      <w:r w:rsidR="009702D6" w:rsidRPr="001C66A9">
        <w:rPr>
          <w:rFonts w:asciiTheme="minorHAnsi" w:hAnsiTheme="minorHAnsi" w:cstheme="minorBidi"/>
        </w:rPr>
        <w:t>will be informed of outcome of the internal appeal</w:t>
      </w:r>
      <w:r w:rsidR="002C5BD2" w:rsidRPr="001C66A9">
        <w:rPr>
          <w:rFonts w:asciiTheme="minorHAnsi" w:hAnsiTheme="minorHAnsi" w:cstheme="minorBidi"/>
        </w:rPr>
        <w:t xml:space="preserve"> as soon as a decision has been made and in sufficient time for the centre to take any appropriate action where the internal appeal may be upheld.</w:t>
      </w:r>
    </w:p>
    <w:p w:rsidR="008A771E" w:rsidRPr="00F74293" w:rsidRDefault="58849C91" w:rsidP="36C91997">
      <w:pPr>
        <w:spacing w:before="120" w:after="120" w:line="276" w:lineRule="auto"/>
        <w:jc w:val="both"/>
        <w:rPr>
          <w:rFonts w:asciiTheme="minorHAnsi" w:hAnsiTheme="minorHAnsi" w:cstheme="minorBidi"/>
        </w:rPr>
      </w:pPr>
      <w:r w:rsidRPr="36C91997">
        <w:rPr>
          <w:rFonts w:asciiTheme="minorHAnsi" w:hAnsiTheme="minorHAnsi" w:cstheme="minorBidi"/>
        </w:rPr>
        <w:t xml:space="preserve">If the internal appeal is upheld by the centre, resulting in an appeal on the candidate’s behalf being submitted to the </w:t>
      </w:r>
      <w:r w:rsidRPr="0099733D">
        <w:rPr>
          <w:rFonts w:asciiTheme="minorHAnsi" w:hAnsiTheme="minorHAnsi" w:cstheme="minorBidi"/>
        </w:rPr>
        <w:t>Awarding Body:</w:t>
      </w:r>
    </w:p>
    <w:p w:rsidR="00257D8C" w:rsidRPr="008A771E" w:rsidRDefault="00257D8C" w:rsidP="001C66A9">
      <w:pPr>
        <w:pStyle w:val="ListParagraph"/>
        <w:numPr>
          <w:ilvl w:val="0"/>
          <w:numId w:val="19"/>
        </w:numPr>
        <w:spacing w:before="120" w:after="120" w:line="276" w:lineRule="auto"/>
        <w:jc w:val="both"/>
        <w:rPr>
          <w:szCs w:val="22"/>
          <w:highlight w:val="yellow"/>
        </w:rPr>
      </w:pPr>
      <w:r w:rsidRPr="001C66A9">
        <w:rPr>
          <w:rFonts w:asciiTheme="minorHAnsi" w:hAnsiTheme="minorHAnsi" w:cstheme="minorBidi"/>
        </w:rPr>
        <w:t>a</w:t>
      </w:r>
      <w:r w:rsidR="00FF678C" w:rsidRPr="001C66A9">
        <w:rPr>
          <w:rFonts w:asciiTheme="minorHAnsi" w:hAnsiTheme="minorHAnsi" w:cstheme="minorBidi"/>
        </w:rPr>
        <w:t xml:space="preserve">warding body fees which may be charged for </w:t>
      </w:r>
      <w:r w:rsidRPr="001C66A9">
        <w:rPr>
          <w:rFonts w:asciiTheme="minorHAnsi" w:hAnsiTheme="minorHAnsi" w:cstheme="minorBidi"/>
        </w:rPr>
        <w:t xml:space="preserve">an </w:t>
      </w:r>
      <w:r w:rsidR="00FF678C" w:rsidRPr="001C66A9">
        <w:rPr>
          <w:rFonts w:asciiTheme="minorHAnsi" w:hAnsiTheme="minorHAnsi" w:cstheme="minorBidi"/>
        </w:rPr>
        <w:t>appeal  must be paid to the centre by the appellant before the appeal is submitted to the awarding body (fees are available from the exams officer)</w:t>
      </w:r>
      <w:r w:rsidR="00AA20A4" w:rsidRPr="001C66A9">
        <w:rPr>
          <w:rFonts w:asciiTheme="minorHAnsi" w:hAnsiTheme="minorHAnsi" w:cstheme="minorBidi"/>
        </w:rPr>
        <w:t>.  Awarding Bodies have yet to confirm the costs for making an appeal.</w:t>
      </w:r>
    </w:p>
    <w:p w:rsidR="008A771E" w:rsidRPr="001C66A9" w:rsidRDefault="008A771E" w:rsidP="008A771E">
      <w:pPr>
        <w:pStyle w:val="ListParagraph"/>
        <w:spacing w:before="120" w:after="120" w:line="276" w:lineRule="auto"/>
        <w:jc w:val="both"/>
        <w:rPr>
          <w:szCs w:val="22"/>
          <w:highlight w:val="yellow"/>
        </w:rPr>
      </w:pPr>
    </w:p>
    <w:p w:rsidR="00FF678C" w:rsidRPr="00F74293" w:rsidRDefault="00257D8C" w:rsidP="36C91997">
      <w:pPr>
        <w:pStyle w:val="ListParagraph"/>
        <w:numPr>
          <w:ilvl w:val="0"/>
          <w:numId w:val="13"/>
        </w:numPr>
        <w:spacing w:before="120" w:after="120" w:line="276" w:lineRule="auto"/>
        <w:contextualSpacing w:val="0"/>
        <w:jc w:val="both"/>
        <w:rPr>
          <w:rFonts w:asciiTheme="minorHAnsi" w:hAnsiTheme="minorHAnsi" w:cstheme="minorBidi"/>
        </w:rPr>
      </w:pPr>
      <w:r w:rsidRPr="36C91997">
        <w:rPr>
          <w:rFonts w:asciiTheme="minorHAnsi" w:hAnsiTheme="minorHAnsi" w:cstheme="minorBidi"/>
        </w:rPr>
        <w:t>i</w:t>
      </w:r>
      <w:r w:rsidR="00FF678C" w:rsidRPr="36C91997">
        <w:rPr>
          <w:rFonts w:asciiTheme="minorHAnsi" w:hAnsiTheme="minorHAnsi" w:cstheme="minorBidi"/>
        </w:rPr>
        <w:t>f the appeal is upheld by the awarding body, this fee will be refunded by the awarding body and repaid to the appellant by the centre.</w:t>
      </w:r>
    </w:p>
    <w:bookmarkEnd w:id="4"/>
    <w:p w:rsidR="00D53D09" w:rsidRPr="00F74293" w:rsidRDefault="00D53D09" w:rsidP="00F71525">
      <w:pPr>
        <w:pStyle w:val="Default"/>
        <w:spacing w:before="120" w:after="120" w:line="276" w:lineRule="auto"/>
        <w:jc w:val="both"/>
        <w:rPr>
          <w:rFonts w:asciiTheme="minorHAnsi" w:hAnsiTheme="minorHAnsi" w:cstheme="minorHAnsi"/>
          <w:bCs/>
          <w:sz w:val="22"/>
          <w:szCs w:val="22"/>
        </w:rPr>
      </w:pPr>
      <w:r w:rsidRPr="00F74293">
        <w:rPr>
          <w:rFonts w:asciiTheme="minorHAnsi" w:eastAsia="Times New Roman" w:hAnsiTheme="minorHAnsi" w:cstheme="minorHAnsi"/>
          <w:b/>
          <w:color w:val="003399"/>
          <w:sz w:val="22"/>
          <w:szCs w:val="22"/>
        </w:rPr>
        <w:br w:type="page"/>
      </w:r>
    </w:p>
    <w:tbl>
      <w:tblPr>
        <w:tblStyle w:val="TableGrid"/>
        <w:tblW w:w="0" w:type="auto"/>
        <w:tblLook w:val="04A0"/>
      </w:tblPr>
      <w:tblGrid>
        <w:gridCol w:w="6663"/>
        <w:gridCol w:w="1559"/>
        <w:gridCol w:w="2126"/>
      </w:tblGrid>
      <w:tr w:rsidR="00D53D09" w:rsidRPr="00F74293" w:rsidTr="11980F18">
        <w:tc>
          <w:tcPr>
            <w:tcW w:w="6663" w:type="dxa"/>
            <w:vMerge w:val="restart"/>
            <w:tcBorders>
              <w:top w:val="nil"/>
              <w:left w:val="nil"/>
              <w:right w:val="single" w:sz="4" w:space="0" w:color="auto"/>
            </w:tcBorders>
            <w:vAlign w:val="center"/>
          </w:tcPr>
          <w:p w:rsidR="00D53D09" w:rsidRPr="00F74293" w:rsidRDefault="78CDA08E" w:rsidP="11980F18">
            <w:pPr>
              <w:spacing w:before="120" w:after="120" w:line="276" w:lineRule="auto"/>
              <w:rPr>
                <w:rFonts w:asciiTheme="minorHAnsi" w:hAnsiTheme="minorHAnsi" w:cstheme="minorBidi"/>
                <w:b/>
                <w:bCs/>
                <w:color w:val="003399"/>
              </w:rPr>
            </w:pPr>
            <w:bookmarkStart w:id="5" w:name="_Hlk496619748"/>
            <w:r w:rsidRPr="11980F18">
              <w:rPr>
                <w:rFonts w:asciiTheme="minorHAnsi" w:hAnsiTheme="minorHAnsi" w:cstheme="minorBidi"/>
                <w:b/>
                <w:bCs/>
                <w:color w:val="003399"/>
                <w:sz w:val="24"/>
              </w:rPr>
              <w:lastRenderedPageBreak/>
              <w:t xml:space="preserve">Wellington School - </w:t>
            </w:r>
            <w:r w:rsidR="00D53D09" w:rsidRPr="11980F18">
              <w:rPr>
                <w:rFonts w:asciiTheme="minorHAnsi" w:hAnsiTheme="minorHAnsi" w:cstheme="minorBidi"/>
                <w:b/>
                <w:bCs/>
                <w:color w:val="003399"/>
                <w:sz w:val="24"/>
              </w:rPr>
              <w:t xml:space="preserve">Internal </w:t>
            </w:r>
            <w:r w:rsidR="00574133" w:rsidRPr="11980F18">
              <w:rPr>
                <w:rFonts w:asciiTheme="minorHAnsi" w:hAnsiTheme="minorHAnsi" w:cstheme="minorBidi"/>
                <w:b/>
                <w:bCs/>
                <w:color w:val="003399"/>
                <w:sz w:val="24"/>
              </w:rPr>
              <w:t>Appeals Form</w:t>
            </w:r>
          </w:p>
          <w:p w:rsidR="004C1A35" w:rsidRPr="00F74293" w:rsidRDefault="004C1A35" w:rsidP="00A37F24">
            <w:pPr>
              <w:spacing w:before="120" w:after="120" w:line="276" w:lineRule="auto"/>
              <w:rPr>
                <w:rFonts w:asciiTheme="minorHAnsi" w:hAnsiTheme="minorHAnsi" w:cstheme="minorHAnsi"/>
                <w:bCs/>
                <w:color w:val="003399"/>
                <w:sz w:val="24"/>
              </w:rPr>
            </w:pPr>
            <w:r w:rsidRPr="00F74293">
              <w:rPr>
                <w:rFonts w:asciiTheme="minorHAnsi" w:hAnsiTheme="minorHAnsi" w:cstheme="minorHAnsi"/>
                <w:bCs/>
                <w:color w:val="FF3300"/>
              </w:rPr>
              <w:t>Summer 2020 awarding</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3D09" w:rsidRPr="00F74293" w:rsidRDefault="00D53D09" w:rsidP="00633D8F">
            <w:pPr>
              <w:spacing w:before="120" w:after="120"/>
              <w:jc w:val="center"/>
              <w:rPr>
                <w:rFonts w:asciiTheme="minorHAnsi" w:hAnsiTheme="minorHAnsi" w:cstheme="minorHAnsi"/>
                <w:bCs/>
                <w:sz w:val="20"/>
                <w:szCs w:val="20"/>
              </w:rPr>
            </w:pPr>
            <w:r w:rsidRPr="00F74293">
              <w:rPr>
                <w:rFonts w:asciiTheme="minorHAnsi" w:hAnsiTheme="minorHAnsi" w:cstheme="minorHAnsi"/>
                <w:bCs/>
                <w:sz w:val="20"/>
                <w:szCs w:val="20"/>
              </w:rPr>
              <w:t>FOR CENTRE USE ONLY</w:t>
            </w:r>
          </w:p>
        </w:tc>
      </w:tr>
      <w:tr w:rsidR="00D53D09" w:rsidRPr="00F74293" w:rsidTr="11980F18">
        <w:trPr>
          <w:trHeight w:val="310"/>
        </w:trPr>
        <w:tc>
          <w:tcPr>
            <w:tcW w:w="6663" w:type="dxa"/>
            <w:vMerge/>
          </w:tcPr>
          <w:p w:rsidR="00D53D09" w:rsidRPr="00F74293" w:rsidRDefault="00D53D09" w:rsidP="00633D8F">
            <w:pPr>
              <w:spacing w:before="120" w:after="120" w:line="276" w:lineRule="auto"/>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53D09" w:rsidRPr="00F74293" w:rsidRDefault="00D53D09" w:rsidP="00633D8F">
            <w:pPr>
              <w:spacing w:before="120" w:after="120" w:line="276" w:lineRule="auto"/>
              <w:rPr>
                <w:rFonts w:asciiTheme="minorHAnsi" w:hAnsiTheme="minorHAnsi" w:cstheme="minorHAnsi"/>
                <w:sz w:val="20"/>
                <w:szCs w:val="20"/>
              </w:rPr>
            </w:pPr>
            <w:r w:rsidRPr="00F74293">
              <w:rPr>
                <w:rFonts w:asciiTheme="minorHAnsi" w:hAnsiTheme="minorHAnsi" w:cstheme="minorHAnsi"/>
                <w:sz w:val="20"/>
                <w:szCs w:val="20"/>
              </w:rPr>
              <w:t>Date received</w:t>
            </w:r>
          </w:p>
        </w:tc>
        <w:tc>
          <w:tcPr>
            <w:tcW w:w="2126" w:type="dxa"/>
            <w:tcBorders>
              <w:top w:val="single" w:sz="4" w:space="0" w:color="auto"/>
              <w:left w:val="single" w:sz="4" w:space="0" w:color="auto"/>
              <w:bottom w:val="single" w:sz="4" w:space="0" w:color="auto"/>
              <w:right w:val="single" w:sz="4" w:space="0" w:color="auto"/>
            </w:tcBorders>
          </w:tcPr>
          <w:p w:rsidR="00D53D09" w:rsidRPr="00F74293" w:rsidRDefault="00D53D09" w:rsidP="00633D8F">
            <w:pPr>
              <w:spacing w:before="120" w:after="120" w:line="276" w:lineRule="auto"/>
              <w:rPr>
                <w:rFonts w:asciiTheme="minorHAnsi" w:hAnsiTheme="minorHAnsi" w:cstheme="minorHAnsi"/>
                <w:b/>
                <w:sz w:val="28"/>
                <w:szCs w:val="28"/>
              </w:rPr>
            </w:pPr>
          </w:p>
        </w:tc>
      </w:tr>
      <w:tr w:rsidR="00D53D09" w:rsidRPr="00F74293" w:rsidTr="11980F18">
        <w:trPr>
          <w:trHeight w:val="579"/>
        </w:trPr>
        <w:tc>
          <w:tcPr>
            <w:tcW w:w="6663" w:type="dxa"/>
            <w:tcBorders>
              <w:top w:val="nil"/>
              <w:left w:val="nil"/>
              <w:bottom w:val="nil"/>
              <w:right w:val="single" w:sz="4" w:space="0" w:color="auto"/>
            </w:tcBorders>
            <w:vAlign w:val="bottom"/>
          </w:tcPr>
          <w:p w:rsidR="00D53D09" w:rsidRPr="00F74293" w:rsidRDefault="00D53D09" w:rsidP="00633D8F">
            <w:pPr>
              <w:spacing w:before="120" w:line="276" w:lineRule="auto"/>
              <w:rPr>
                <w:rFonts w:asciiTheme="minorHAnsi" w:hAnsiTheme="minorHAnsi" w:cstheme="minorHAnsi"/>
                <w:b/>
                <w:color w:val="003399"/>
                <w:sz w:val="28"/>
                <w:szCs w:val="28"/>
              </w:rPr>
            </w:pPr>
            <w:r w:rsidRPr="00F74293">
              <w:rPr>
                <w:rFonts w:asciiTheme="minorHAnsi" w:hAnsiTheme="minorHAnsi" w:cstheme="minorHAnsi"/>
                <w:sz w:val="20"/>
                <w:szCs w:val="20"/>
              </w:rPr>
              <w:t xml:space="preserve">Please tick box to indicate the nature of your appeal and complete all white boxes on the form below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53D09" w:rsidRPr="00F74293" w:rsidRDefault="00D53D09" w:rsidP="00633D8F">
            <w:pPr>
              <w:spacing w:before="120" w:after="120" w:line="276" w:lineRule="auto"/>
              <w:rPr>
                <w:rFonts w:asciiTheme="minorHAnsi" w:hAnsiTheme="minorHAnsi" w:cstheme="minorHAnsi"/>
                <w:sz w:val="20"/>
                <w:szCs w:val="20"/>
              </w:rPr>
            </w:pPr>
            <w:r w:rsidRPr="00F74293">
              <w:rPr>
                <w:rFonts w:asciiTheme="minorHAnsi" w:hAnsiTheme="minorHAnsi" w:cstheme="minorHAnsi"/>
                <w:sz w:val="20"/>
                <w:szCs w:val="20"/>
              </w:rPr>
              <w:t xml:space="preserve">Reference No. </w:t>
            </w:r>
          </w:p>
        </w:tc>
        <w:tc>
          <w:tcPr>
            <w:tcW w:w="2126" w:type="dxa"/>
            <w:tcBorders>
              <w:top w:val="single" w:sz="4" w:space="0" w:color="auto"/>
              <w:left w:val="single" w:sz="4" w:space="0" w:color="auto"/>
              <w:bottom w:val="single" w:sz="4" w:space="0" w:color="auto"/>
              <w:right w:val="single" w:sz="4" w:space="0" w:color="auto"/>
            </w:tcBorders>
          </w:tcPr>
          <w:p w:rsidR="00D53D09" w:rsidRPr="00F74293" w:rsidRDefault="00D53D09" w:rsidP="00633D8F">
            <w:pPr>
              <w:spacing w:before="120" w:after="120" w:line="276" w:lineRule="auto"/>
              <w:rPr>
                <w:rFonts w:asciiTheme="minorHAnsi" w:hAnsiTheme="minorHAnsi" w:cstheme="minorHAnsi"/>
                <w:b/>
                <w:sz w:val="28"/>
                <w:szCs w:val="28"/>
              </w:rPr>
            </w:pPr>
          </w:p>
        </w:tc>
      </w:tr>
    </w:tbl>
    <w:p w:rsidR="00AA03F8" w:rsidRPr="00F74293" w:rsidRDefault="00D53D09" w:rsidP="009764EF">
      <w:pPr>
        <w:pStyle w:val="ListParagraph"/>
        <w:numPr>
          <w:ilvl w:val="0"/>
          <w:numId w:val="17"/>
        </w:numPr>
        <w:spacing w:before="120" w:after="120" w:line="276" w:lineRule="auto"/>
        <w:contextualSpacing w:val="0"/>
        <w:rPr>
          <w:rFonts w:asciiTheme="minorHAnsi" w:hAnsiTheme="minorHAnsi" w:cstheme="minorHAnsi"/>
        </w:rPr>
      </w:pPr>
      <w:r w:rsidRPr="00F74293">
        <w:rPr>
          <w:rFonts w:asciiTheme="minorHAnsi" w:hAnsiTheme="minorHAnsi" w:cstheme="minorHAnsi"/>
        </w:rPr>
        <w:t xml:space="preserve">Appeal against </w:t>
      </w:r>
      <w:r w:rsidR="00AA03F8" w:rsidRPr="00F74293">
        <w:rPr>
          <w:rFonts w:asciiTheme="minorHAnsi" w:hAnsiTheme="minorHAnsi" w:cstheme="minorHAnsi"/>
        </w:rPr>
        <w:t>the centre’s</w:t>
      </w:r>
      <w:r w:rsidRPr="00F74293">
        <w:rPr>
          <w:rFonts w:asciiTheme="minorHAnsi" w:hAnsiTheme="minorHAnsi" w:cstheme="minorHAnsi"/>
        </w:rPr>
        <w:t xml:space="preserve"> decision </w:t>
      </w:r>
      <w:r w:rsidR="00AA03F8" w:rsidRPr="00F74293">
        <w:rPr>
          <w:rFonts w:asciiTheme="minorHAnsi" w:hAnsiTheme="minorHAnsi" w:cstheme="minorHAnsi"/>
        </w:rPr>
        <w:t xml:space="preserve">not </w:t>
      </w:r>
      <w:r w:rsidR="00AA03F8" w:rsidRPr="00F74293">
        <w:rPr>
          <w:rFonts w:asciiTheme="minorHAnsi" w:hAnsiTheme="minorHAnsi" w:cstheme="minorHAnsi"/>
          <w:szCs w:val="22"/>
        </w:rPr>
        <w:t>to seek any information the awarding body holds that would be needed for an appeal</w:t>
      </w:r>
    </w:p>
    <w:p w:rsidR="00AA03F8" w:rsidRPr="00F74293" w:rsidRDefault="00D53D09" w:rsidP="009764EF">
      <w:pPr>
        <w:pStyle w:val="ListParagraph"/>
        <w:numPr>
          <w:ilvl w:val="0"/>
          <w:numId w:val="17"/>
        </w:numPr>
        <w:spacing w:before="120" w:after="120" w:line="276" w:lineRule="auto"/>
        <w:contextualSpacing w:val="0"/>
        <w:rPr>
          <w:rFonts w:asciiTheme="minorHAnsi" w:hAnsiTheme="minorHAnsi" w:cstheme="minorHAnsi"/>
        </w:rPr>
      </w:pPr>
      <w:r w:rsidRPr="00F74293">
        <w:rPr>
          <w:rFonts w:asciiTheme="minorHAnsi" w:hAnsiTheme="minorHAnsi" w:cstheme="minorHAnsi"/>
        </w:rPr>
        <w:t xml:space="preserve">Appeal against the centre’s decision not </w:t>
      </w:r>
      <w:r w:rsidR="00AA03F8" w:rsidRPr="00F74293">
        <w:rPr>
          <w:rFonts w:asciiTheme="minorHAnsi" w:hAnsiTheme="minorHAnsi" w:cstheme="minorHAnsi"/>
          <w:szCs w:val="22"/>
        </w:rPr>
        <w:t>to appeal to the awarding body</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tblPr>
      <w:tblGrid>
        <w:gridCol w:w="2149"/>
        <w:gridCol w:w="4319"/>
        <w:gridCol w:w="1436"/>
        <w:gridCol w:w="2626"/>
      </w:tblGrid>
      <w:tr w:rsidR="00D53D09" w:rsidRPr="00F74293" w:rsidTr="00A37F24">
        <w:trPr>
          <w:cantSplit/>
          <w:trHeight w:val="596"/>
          <w:tblHeader/>
        </w:trPr>
        <w:tc>
          <w:tcPr>
            <w:tcW w:w="1020" w:type="pct"/>
            <w:shd w:val="clear" w:color="auto" w:fill="C6D9F1" w:themeFill="text2" w:themeFillTint="33"/>
            <w:vAlign w:val="center"/>
          </w:tcPr>
          <w:p w:rsidR="00D53D09" w:rsidRPr="00F74293" w:rsidRDefault="00D53D09" w:rsidP="007E2D59">
            <w:pPr>
              <w:spacing w:before="120" w:after="120" w:line="276" w:lineRule="auto"/>
              <w:rPr>
                <w:rFonts w:asciiTheme="minorHAnsi" w:hAnsiTheme="minorHAnsi" w:cstheme="minorHAnsi"/>
                <w:color w:val="FFFFFF" w:themeColor="background1"/>
              </w:rPr>
            </w:pPr>
            <w:r w:rsidRPr="00F74293">
              <w:rPr>
                <w:rFonts w:asciiTheme="minorHAnsi" w:hAnsiTheme="minorHAnsi" w:cstheme="minorHAnsi"/>
              </w:rPr>
              <w:t>Name of appellant</w:t>
            </w:r>
          </w:p>
        </w:tc>
        <w:tc>
          <w:tcPr>
            <w:tcW w:w="2051" w:type="pct"/>
            <w:shd w:val="clear" w:color="auto" w:fill="auto"/>
            <w:vAlign w:val="center"/>
          </w:tcPr>
          <w:p w:rsidR="00D53D09" w:rsidRPr="00F74293" w:rsidRDefault="00D53D09" w:rsidP="007E2D59">
            <w:pPr>
              <w:spacing w:before="120" w:after="120" w:line="276" w:lineRule="auto"/>
              <w:rPr>
                <w:rFonts w:asciiTheme="minorHAnsi" w:hAnsiTheme="minorHAnsi" w:cstheme="minorHAnsi"/>
                <w:color w:val="FFFFFF" w:themeColor="background1"/>
              </w:rPr>
            </w:pPr>
          </w:p>
        </w:tc>
        <w:tc>
          <w:tcPr>
            <w:tcW w:w="682" w:type="pct"/>
            <w:shd w:val="clear" w:color="auto" w:fill="C6D9F1" w:themeFill="text2" w:themeFillTint="33"/>
            <w:vAlign w:val="center"/>
          </w:tcPr>
          <w:p w:rsidR="00D53D09" w:rsidRPr="00F74293" w:rsidRDefault="00AA03F8" w:rsidP="007E2D59">
            <w:pPr>
              <w:spacing w:before="120" w:after="120" w:line="276" w:lineRule="auto"/>
              <w:rPr>
                <w:rFonts w:asciiTheme="minorHAnsi" w:hAnsiTheme="minorHAnsi" w:cstheme="minorHAnsi"/>
              </w:rPr>
            </w:pPr>
            <w:r w:rsidRPr="00F74293">
              <w:rPr>
                <w:rFonts w:asciiTheme="minorHAnsi" w:hAnsiTheme="minorHAnsi" w:cstheme="minorHAnsi"/>
                <w:szCs w:val="22"/>
              </w:rPr>
              <w:t>Awarding body</w:t>
            </w:r>
          </w:p>
        </w:tc>
        <w:tc>
          <w:tcPr>
            <w:tcW w:w="1247" w:type="pct"/>
            <w:shd w:val="clear" w:color="auto" w:fill="auto"/>
            <w:vAlign w:val="center"/>
          </w:tcPr>
          <w:p w:rsidR="00D53D09" w:rsidRPr="00F74293" w:rsidRDefault="00D53D09" w:rsidP="007E2D59">
            <w:pPr>
              <w:spacing w:before="120" w:after="120" w:line="276" w:lineRule="auto"/>
              <w:rPr>
                <w:rFonts w:asciiTheme="minorHAnsi" w:hAnsiTheme="minorHAnsi" w:cstheme="minorHAnsi"/>
                <w:color w:val="FFFFFF" w:themeColor="background1"/>
              </w:rPr>
            </w:pPr>
          </w:p>
        </w:tc>
      </w:tr>
      <w:tr w:rsidR="00D53D09" w:rsidRPr="00F74293" w:rsidTr="00A37F24">
        <w:trPr>
          <w:trHeight w:val="448"/>
          <w:tblHeader/>
        </w:trPr>
        <w:tc>
          <w:tcPr>
            <w:tcW w:w="1020" w:type="pct"/>
            <w:shd w:val="clear" w:color="auto" w:fill="C6D9F1" w:themeFill="text2" w:themeFillTint="33"/>
            <w:vAlign w:val="center"/>
          </w:tcPr>
          <w:p w:rsidR="00AA03F8" w:rsidRPr="00F74293" w:rsidRDefault="00AA03F8" w:rsidP="007E2D59">
            <w:pPr>
              <w:spacing w:before="120" w:line="276" w:lineRule="auto"/>
              <w:rPr>
                <w:rFonts w:asciiTheme="minorHAnsi" w:hAnsiTheme="minorHAnsi" w:cstheme="minorHAnsi"/>
              </w:rPr>
            </w:pPr>
            <w:r w:rsidRPr="00F74293">
              <w:rPr>
                <w:rFonts w:asciiTheme="minorHAnsi" w:hAnsiTheme="minorHAnsi" w:cstheme="minorHAnsi"/>
              </w:rPr>
              <w:t>Candidate name</w:t>
            </w:r>
          </w:p>
          <w:p w:rsidR="00D53D09" w:rsidRPr="00F74293" w:rsidRDefault="00AA03F8" w:rsidP="007E2D59">
            <w:pPr>
              <w:spacing w:after="120" w:line="276" w:lineRule="auto"/>
              <w:rPr>
                <w:rFonts w:asciiTheme="minorHAnsi" w:hAnsiTheme="minorHAnsi" w:cstheme="minorHAnsi"/>
                <w:sz w:val="18"/>
                <w:szCs w:val="18"/>
              </w:rPr>
            </w:pPr>
            <w:r w:rsidRPr="00F74293">
              <w:rPr>
                <w:rFonts w:asciiTheme="minorHAnsi" w:hAnsiTheme="minorHAnsi" w:cstheme="minorHAnsi"/>
                <w:sz w:val="18"/>
                <w:szCs w:val="18"/>
              </w:rPr>
              <w:t>if different to appellant</w:t>
            </w:r>
          </w:p>
        </w:tc>
        <w:tc>
          <w:tcPr>
            <w:tcW w:w="2051" w:type="pct"/>
            <w:shd w:val="clear" w:color="auto" w:fill="auto"/>
            <w:vAlign w:val="center"/>
          </w:tcPr>
          <w:p w:rsidR="00D53D09" w:rsidRPr="00F74293" w:rsidRDefault="00D53D09" w:rsidP="007E2D59">
            <w:pPr>
              <w:spacing w:before="120" w:after="120" w:line="276" w:lineRule="auto"/>
              <w:rPr>
                <w:rFonts w:asciiTheme="minorHAnsi" w:hAnsiTheme="minorHAnsi" w:cstheme="minorHAnsi"/>
                <w:bCs/>
                <w:iCs/>
                <w:color w:val="BFBFBF" w:themeColor="background1" w:themeShade="BF"/>
              </w:rPr>
            </w:pPr>
          </w:p>
        </w:tc>
        <w:tc>
          <w:tcPr>
            <w:tcW w:w="682" w:type="pct"/>
            <w:shd w:val="clear" w:color="auto" w:fill="C6D9F1" w:themeFill="text2" w:themeFillTint="33"/>
            <w:vAlign w:val="center"/>
          </w:tcPr>
          <w:p w:rsidR="00D53D09" w:rsidRPr="00F74293" w:rsidRDefault="00AA03F8" w:rsidP="007E2D59">
            <w:pPr>
              <w:spacing w:before="120" w:after="120" w:line="276" w:lineRule="auto"/>
              <w:rPr>
                <w:rFonts w:asciiTheme="minorHAnsi" w:hAnsiTheme="minorHAnsi" w:cstheme="minorHAnsi"/>
              </w:rPr>
            </w:pPr>
            <w:r w:rsidRPr="00F74293">
              <w:rPr>
                <w:rFonts w:asciiTheme="minorHAnsi" w:hAnsiTheme="minorHAnsi" w:cstheme="minorHAnsi"/>
                <w:szCs w:val="22"/>
              </w:rPr>
              <w:t>Qualification type</w:t>
            </w:r>
          </w:p>
          <w:p w:rsidR="00AA03F8" w:rsidRPr="00F74293" w:rsidRDefault="00AA03F8" w:rsidP="007E2D59">
            <w:pPr>
              <w:spacing w:before="120" w:after="120" w:line="276" w:lineRule="auto"/>
              <w:rPr>
                <w:rFonts w:asciiTheme="minorHAnsi" w:hAnsiTheme="minorHAnsi" w:cstheme="minorHAnsi"/>
              </w:rPr>
            </w:pPr>
            <w:r w:rsidRPr="00F74293">
              <w:rPr>
                <w:rFonts w:asciiTheme="minorHAnsi" w:hAnsiTheme="minorHAnsi" w:cstheme="minorHAnsi"/>
                <w:szCs w:val="22"/>
              </w:rPr>
              <w:t>Subject</w:t>
            </w:r>
          </w:p>
        </w:tc>
        <w:tc>
          <w:tcPr>
            <w:tcW w:w="1247" w:type="pct"/>
            <w:shd w:val="clear" w:color="auto" w:fill="auto"/>
            <w:vAlign w:val="center"/>
          </w:tcPr>
          <w:p w:rsidR="00D53D09" w:rsidRPr="00F74293" w:rsidRDefault="00D53D09" w:rsidP="007E2D59">
            <w:pPr>
              <w:spacing w:before="120" w:after="120" w:line="276" w:lineRule="auto"/>
              <w:rPr>
                <w:rFonts w:asciiTheme="minorHAnsi" w:hAnsiTheme="minorHAnsi" w:cstheme="minorHAnsi"/>
                <w:i/>
                <w:color w:val="BFBFBF" w:themeColor="background1" w:themeShade="BF"/>
              </w:rPr>
            </w:pPr>
          </w:p>
        </w:tc>
      </w:tr>
      <w:tr w:rsidR="00D53D09" w:rsidRPr="00F74293" w:rsidTr="00633D8F">
        <w:trPr>
          <w:trHeight w:val="110"/>
          <w:tblHeader/>
        </w:trPr>
        <w:tc>
          <w:tcPr>
            <w:tcW w:w="5000" w:type="pct"/>
            <w:gridSpan w:val="4"/>
            <w:shd w:val="clear" w:color="auto" w:fill="auto"/>
          </w:tcPr>
          <w:p w:rsidR="00D53D09" w:rsidRPr="00F74293" w:rsidRDefault="00D53D09" w:rsidP="00633D8F">
            <w:pPr>
              <w:spacing w:before="120" w:after="120" w:line="276" w:lineRule="auto"/>
              <w:jc w:val="both"/>
              <w:rPr>
                <w:rFonts w:asciiTheme="minorHAnsi" w:hAnsiTheme="minorHAnsi" w:cstheme="minorHAnsi"/>
                <w:bCs/>
              </w:rPr>
            </w:pPr>
            <w:r w:rsidRPr="00F74293">
              <w:rPr>
                <w:rFonts w:asciiTheme="minorHAnsi" w:hAnsiTheme="minorHAnsi" w:cstheme="minorHAnsi"/>
                <w:bCs/>
                <w:szCs w:val="22"/>
              </w:rPr>
              <w:t>Please state the grounds for your appeal below</w:t>
            </w:r>
            <w:r w:rsidR="007E2D59" w:rsidRPr="00F74293">
              <w:rPr>
                <w:rFonts w:asciiTheme="minorHAnsi" w:hAnsiTheme="minorHAnsi" w:cstheme="minorHAnsi"/>
                <w:bCs/>
                <w:szCs w:val="22"/>
              </w:rPr>
              <w:t>:</w:t>
            </w:r>
          </w:p>
          <w:p w:rsidR="00D53D09" w:rsidRPr="00F74293" w:rsidRDefault="00D53D09" w:rsidP="00633D8F">
            <w:pPr>
              <w:spacing w:before="120" w:after="120" w:line="276" w:lineRule="auto"/>
              <w:jc w:val="both"/>
              <w:rPr>
                <w:rFonts w:asciiTheme="minorHAnsi" w:hAnsiTheme="minorHAnsi" w:cstheme="minorHAnsi"/>
                <w:sz w:val="20"/>
                <w:szCs w:val="20"/>
              </w:rPr>
            </w:pPr>
          </w:p>
          <w:p w:rsidR="00D53D09" w:rsidRPr="00F74293" w:rsidRDefault="00D53D09" w:rsidP="00633D8F">
            <w:pPr>
              <w:spacing w:before="120" w:after="120" w:line="276" w:lineRule="auto"/>
              <w:jc w:val="both"/>
              <w:rPr>
                <w:rFonts w:asciiTheme="minorHAnsi" w:hAnsiTheme="minorHAnsi" w:cstheme="minorHAnsi"/>
                <w:sz w:val="20"/>
                <w:szCs w:val="20"/>
              </w:rPr>
            </w:pPr>
          </w:p>
          <w:p w:rsidR="00D53D09" w:rsidRPr="00F74293" w:rsidRDefault="00D53D09" w:rsidP="00633D8F">
            <w:pPr>
              <w:spacing w:before="120" w:after="120" w:line="276" w:lineRule="auto"/>
              <w:jc w:val="both"/>
              <w:rPr>
                <w:rFonts w:asciiTheme="minorHAnsi" w:hAnsiTheme="minorHAnsi" w:cstheme="minorHAnsi"/>
                <w:sz w:val="20"/>
                <w:szCs w:val="20"/>
              </w:rPr>
            </w:pPr>
          </w:p>
          <w:p w:rsidR="00D53D09" w:rsidRPr="00F74293" w:rsidRDefault="00D53D09" w:rsidP="00633D8F">
            <w:pPr>
              <w:spacing w:before="120" w:after="120" w:line="276" w:lineRule="auto"/>
              <w:jc w:val="both"/>
              <w:rPr>
                <w:rFonts w:asciiTheme="minorHAnsi" w:hAnsiTheme="minorHAnsi" w:cstheme="minorHAnsi"/>
                <w:sz w:val="20"/>
                <w:szCs w:val="20"/>
              </w:rPr>
            </w:pPr>
          </w:p>
          <w:p w:rsidR="00D53D09" w:rsidRPr="00F74293" w:rsidRDefault="00D53D09" w:rsidP="00633D8F">
            <w:pPr>
              <w:spacing w:before="120" w:after="120" w:line="276" w:lineRule="auto"/>
              <w:jc w:val="both"/>
              <w:rPr>
                <w:rFonts w:asciiTheme="minorHAnsi" w:hAnsiTheme="minorHAnsi" w:cstheme="minorHAnsi"/>
                <w:sz w:val="20"/>
                <w:szCs w:val="20"/>
              </w:rPr>
            </w:pPr>
          </w:p>
          <w:p w:rsidR="00D53D09" w:rsidRPr="00F74293" w:rsidRDefault="00D53D09" w:rsidP="00633D8F">
            <w:pPr>
              <w:spacing w:before="120" w:after="120" w:line="276" w:lineRule="auto"/>
              <w:jc w:val="both"/>
              <w:rPr>
                <w:rFonts w:asciiTheme="minorHAnsi" w:hAnsiTheme="minorHAnsi" w:cstheme="minorHAnsi"/>
                <w:sz w:val="20"/>
                <w:szCs w:val="20"/>
              </w:rPr>
            </w:pPr>
          </w:p>
          <w:p w:rsidR="00D53D09" w:rsidRPr="00F74293" w:rsidRDefault="00D53D09" w:rsidP="00633D8F">
            <w:pPr>
              <w:spacing w:before="120" w:after="120" w:line="276" w:lineRule="auto"/>
              <w:jc w:val="both"/>
              <w:rPr>
                <w:rFonts w:asciiTheme="minorHAnsi" w:hAnsiTheme="minorHAnsi" w:cstheme="minorHAnsi"/>
                <w:sz w:val="20"/>
                <w:szCs w:val="20"/>
              </w:rPr>
            </w:pPr>
          </w:p>
          <w:p w:rsidR="0050264F" w:rsidRPr="00F74293" w:rsidRDefault="0050264F" w:rsidP="00633D8F">
            <w:pPr>
              <w:spacing w:before="120" w:after="120" w:line="276" w:lineRule="auto"/>
              <w:jc w:val="both"/>
              <w:rPr>
                <w:rFonts w:asciiTheme="minorHAnsi" w:hAnsiTheme="minorHAnsi" w:cstheme="minorHAnsi"/>
                <w:sz w:val="20"/>
                <w:szCs w:val="20"/>
              </w:rPr>
            </w:pPr>
          </w:p>
          <w:p w:rsidR="0050264F" w:rsidRPr="00F74293" w:rsidRDefault="0050264F" w:rsidP="00633D8F">
            <w:pPr>
              <w:spacing w:before="120" w:after="120" w:line="276" w:lineRule="auto"/>
              <w:jc w:val="both"/>
              <w:rPr>
                <w:rFonts w:asciiTheme="minorHAnsi" w:hAnsiTheme="minorHAnsi" w:cstheme="minorHAnsi"/>
                <w:sz w:val="20"/>
                <w:szCs w:val="20"/>
              </w:rPr>
            </w:pPr>
          </w:p>
          <w:p w:rsidR="00D53D09" w:rsidRPr="00F74293" w:rsidRDefault="00D53D09" w:rsidP="00633D8F">
            <w:pPr>
              <w:spacing w:before="120" w:after="120" w:line="276" w:lineRule="auto"/>
              <w:jc w:val="both"/>
              <w:rPr>
                <w:rFonts w:asciiTheme="minorHAnsi" w:hAnsiTheme="minorHAnsi" w:cstheme="minorHAnsi"/>
                <w:sz w:val="20"/>
                <w:szCs w:val="20"/>
              </w:rPr>
            </w:pPr>
          </w:p>
          <w:p w:rsidR="00D53D09" w:rsidRPr="00F74293" w:rsidRDefault="00D53D09" w:rsidP="00633D8F">
            <w:pPr>
              <w:spacing w:before="120" w:after="120" w:line="276" w:lineRule="auto"/>
              <w:jc w:val="both"/>
              <w:rPr>
                <w:rFonts w:asciiTheme="minorHAnsi" w:hAnsiTheme="minorHAnsi" w:cstheme="minorHAnsi"/>
                <w:sz w:val="20"/>
                <w:szCs w:val="20"/>
              </w:rPr>
            </w:pPr>
          </w:p>
          <w:p w:rsidR="00D53D09" w:rsidRPr="00F74293" w:rsidRDefault="00D53D09" w:rsidP="00633D8F">
            <w:pPr>
              <w:spacing w:before="120" w:after="120" w:line="276" w:lineRule="auto"/>
              <w:jc w:val="both"/>
              <w:rPr>
                <w:rFonts w:asciiTheme="minorHAnsi" w:hAnsiTheme="minorHAnsi" w:cstheme="minorHAnsi"/>
                <w:sz w:val="20"/>
                <w:szCs w:val="20"/>
              </w:rPr>
            </w:pPr>
          </w:p>
          <w:p w:rsidR="00A37F24" w:rsidRPr="00F74293" w:rsidRDefault="00A37F24" w:rsidP="00633D8F">
            <w:pPr>
              <w:spacing w:before="120" w:after="120" w:line="276" w:lineRule="auto"/>
              <w:jc w:val="both"/>
              <w:rPr>
                <w:rFonts w:asciiTheme="minorHAnsi" w:hAnsiTheme="minorHAnsi" w:cstheme="minorHAnsi"/>
                <w:sz w:val="20"/>
                <w:szCs w:val="20"/>
              </w:rPr>
            </w:pPr>
          </w:p>
          <w:p w:rsidR="00A37F24" w:rsidRPr="00F74293" w:rsidRDefault="00A37F24" w:rsidP="00633D8F">
            <w:pPr>
              <w:spacing w:before="120" w:after="120" w:line="276" w:lineRule="auto"/>
              <w:jc w:val="both"/>
              <w:rPr>
                <w:rFonts w:asciiTheme="minorHAnsi" w:hAnsiTheme="minorHAnsi" w:cstheme="minorHAnsi"/>
                <w:sz w:val="20"/>
                <w:szCs w:val="20"/>
              </w:rPr>
            </w:pPr>
          </w:p>
          <w:p w:rsidR="00A37F24" w:rsidRPr="00F74293" w:rsidRDefault="00A37F24" w:rsidP="00633D8F">
            <w:pPr>
              <w:spacing w:before="120" w:after="120" w:line="276" w:lineRule="auto"/>
              <w:jc w:val="both"/>
              <w:rPr>
                <w:rFonts w:asciiTheme="minorHAnsi" w:hAnsiTheme="minorHAnsi" w:cstheme="minorHAnsi"/>
                <w:sz w:val="20"/>
                <w:szCs w:val="20"/>
              </w:rPr>
            </w:pPr>
          </w:p>
          <w:p w:rsidR="00A37F24" w:rsidRPr="00F74293" w:rsidRDefault="00A37F24" w:rsidP="00633D8F">
            <w:pPr>
              <w:spacing w:before="120" w:after="120" w:line="276" w:lineRule="auto"/>
              <w:jc w:val="both"/>
              <w:rPr>
                <w:rFonts w:asciiTheme="minorHAnsi" w:hAnsiTheme="minorHAnsi" w:cstheme="minorHAnsi"/>
                <w:sz w:val="20"/>
                <w:szCs w:val="20"/>
              </w:rPr>
            </w:pPr>
          </w:p>
          <w:p w:rsidR="00A37F24" w:rsidRPr="00F74293" w:rsidRDefault="00A37F24" w:rsidP="00633D8F">
            <w:pPr>
              <w:spacing w:before="120" w:after="120" w:line="276" w:lineRule="auto"/>
              <w:jc w:val="both"/>
              <w:rPr>
                <w:rFonts w:asciiTheme="minorHAnsi" w:hAnsiTheme="minorHAnsi" w:cstheme="minorHAnsi"/>
                <w:sz w:val="20"/>
                <w:szCs w:val="20"/>
              </w:rPr>
            </w:pPr>
          </w:p>
          <w:p w:rsidR="00D53D09" w:rsidRPr="00F74293" w:rsidRDefault="00D53D09" w:rsidP="00633D8F">
            <w:pPr>
              <w:spacing w:before="120" w:after="120" w:line="276" w:lineRule="auto"/>
              <w:jc w:val="both"/>
              <w:rPr>
                <w:rFonts w:asciiTheme="minorHAnsi" w:hAnsiTheme="minorHAnsi" w:cstheme="minorHAnsi"/>
                <w:sz w:val="20"/>
                <w:szCs w:val="20"/>
              </w:rPr>
            </w:pPr>
          </w:p>
          <w:p w:rsidR="00D53D09" w:rsidRPr="00F74293" w:rsidRDefault="00D53D09" w:rsidP="00633D8F">
            <w:pPr>
              <w:spacing w:before="120" w:after="120" w:line="276" w:lineRule="auto"/>
              <w:jc w:val="both"/>
              <w:rPr>
                <w:rFonts w:asciiTheme="minorHAnsi" w:hAnsiTheme="minorHAnsi" w:cstheme="minorHAnsi"/>
                <w:sz w:val="20"/>
                <w:szCs w:val="20"/>
              </w:rPr>
            </w:pPr>
          </w:p>
          <w:p w:rsidR="00D53D09" w:rsidRPr="00F74293" w:rsidRDefault="00D53D09" w:rsidP="00633D8F">
            <w:pPr>
              <w:spacing w:before="120" w:after="120" w:line="276" w:lineRule="auto"/>
              <w:jc w:val="both"/>
              <w:rPr>
                <w:rFonts w:asciiTheme="minorHAnsi" w:hAnsiTheme="minorHAnsi" w:cstheme="minorHAnsi"/>
                <w:sz w:val="20"/>
                <w:szCs w:val="20"/>
              </w:rPr>
            </w:pPr>
          </w:p>
          <w:p w:rsidR="00D53D09" w:rsidRPr="00F74293" w:rsidRDefault="00D53D09" w:rsidP="00633D8F">
            <w:pPr>
              <w:spacing w:before="120" w:after="60" w:line="276" w:lineRule="auto"/>
              <w:jc w:val="right"/>
              <w:rPr>
                <w:rFonts w:asciiTheme="minorHAnsi" w:hAnsiTheme="minorHAnsi" w:cstheme="minorHAnsi"/>
                <w:iCs/>
                <w:sz w:val="16"/>
                <w:szCs w:val="16"/>
              </w:rPr>
            </w:pPr>
            <w:r w:rsidRPr="00F74293">
              <w:rPr>
                <w:rFonts w:asciiTheme="minorHAnsi" w:hAnsiTheme="minorHAnsi" w:cstheme="minorHAnsi"/>
                <w:iCs/>
                <w:sz w:val="16"/>
                <w:szCs w:val="16"/>
              </w:rPr>
              <w:t>If necessary, continue on an additional page if this form is being completed electronically or overleaf if hard copy being completed</w:t>
            </w:r>
          </w:p>
        </w:tc>
      </w:tr>
      <w:tr w:rsidR="00D53D09" w:rsidRPr="00F74293" w:rsidTr="00633D8F">
        <w:trPr>
          <w:tblHeader/>
        </w:trPr>
        <w:tc>
          <w:tcPr>
            <w:tcW w:w="5000" w:type="pct"/>
            <w:gridSpan w:val="4"/>
            <w:shd w:val="clear" w:color="auto" w:fill="auto"/>
          </w:tcPr>
          <w:p w:rsidR="00D53D09" w:rsidRPr="00F74293" w:rsidRDefault="00D53D09" w:rsidP="00A37F24">
            <w:pPr>
              <w:spacing w:before="120" w:after="120"/>
              <w:rPr>
                <w:rFonts w:asciiTheme="minorHAnsi" w:hAnsiTheme="minorHAnsi" w:cstheme="minorHAnsi"/>
                <w:b/>
              </w:rPr>
            </w:pPr>
            <w:r w:rsidRPr="00F74293">
              <w:rPr>
                <w:rFonts w:asciiTheme="minorHAnsi" w:hAnsiTheme="minorHAnsi" w:cstheme="minorHAnsi"/>
              </w:rPr>
              <w:t xml:space="preserve">Appellant signature:                                                                  </w:t>
            </w:r>
            <w:r w:rsidR="0050264F" w:rsidRPr="00F74293">
              <w:rPr>
                <w:rFonts w:asciiTheme="minorHAnsi" w:hAnsiTheme="minorHAnsi" w:cstheme="minorHAnsi"/>
              </w:rPr>
              <w:t xml:space="preserve">                        </w:t>
            </w:r>
            <w:r w:rsidRPr="00F74293">
              <w:rPr>
                <w:rFonts w:asciiTheme="minorHAnsi" w:hAnsiTheme="minorHAnsi" w:cstheme="minorHAnsi"/>
              </w:rPr>
              <w:t>Date of signature:</w:t>
            </w:r>
          </w:p>
        </w:tc>
      </w:tr>
    </w:tbl>
    <w:p w:rsidR="00A37F24" w:rsidRPr="00F74293" w:rsidRDefault="00D53D09" w:rsidP="00A37F24">
      <w:pPr>
        <w:spacing w:before="120" w:after="120" w:line="276" w:lineRule="auto"/>
        <w:jc w:val="center"/>
        <w:rPr>
          <w:rFonts w:asciiTheme="minorHAnsi" w:hAnsiTheme="minorHAnsi" w:cstheme="minorHAnsi"/>
          <w:bCs/>
          <w:sz w:val="20"/>
          <w:szCs w:val="20"/>
        </w:rPr>
      </w:pPr>
      <w:r w:rsidRPr="00F74293">
        <w:rPr>
          <w:rFonts w:asciiTheme="minorHAnsi" w:hAnsiTheme="minorHAnsi" w:cstheme="minorHAnsi"/>
          <w:bCs/>
          <w:sz w:val="20"/>
          <w:szCs w:val="20"/>
        </w:rPr>
        <w:lastRenderedPageBreak/>
        <w:t xml:space="preserve">This form must be signed, dated and returned to the exams officer on behalf of the head of centre to the timescale indicated in the </w:t>
      </w:r>
      <w:r w:rsidR="00A37F24" w:rsidRPr="00F74293">
        <w:rPr>
          <w:rFonts w:asciiTheme="minorHAnsi" w:hAnsiTheme="minorHAnsi" w:cstheme="minorHAnsi"/>
          <w:bCs/>
          <w:sz w:val="20"/>
          <w:szCs w:val="20"/>
        </w:rPr>
        <w:t>internal</w:t>
      </w:r>
      <w:r w:rsidRPr="00F74293">
        <w:rPr>
          <w:rFonts w:asciiTheme="minorHAnsi" w:hAnsiTheme="minorHAnsi" w:cstheme="minorHAnsi"/>
          <w:bCs/>
          <w:sz w:val="20"/>
          <w:szCs w:val="20"/>
        </w:rPr>
        <w:t xml:space="preserve"> appeals procedure</w:t>
      </w:r>
      <w:r w:rsidR="00A37F24" w:rsidRPr="00F74293">
        <w:rPr>
          <w:rFonts w:asciiTheme="minorHAnsi" w:hAnsiTheme="minorHAnsi" w:cstheme="minorHAnsi"/>
          <w:bCs/>
          <w:sz w:val="20"/>
          <w:szCs w:val="20"/>
        </w:rPr>
        <w:t xml:space="preserve"> </w:t>
      </w:r>
    </w:p>
    <w:bookmarkEnd w:id="5"/>
    <w:p w:rsidR="007B155A" w:rsidRPr="00F74293" w:rsidRDefault="00A1350E" w:rsidP="00A37F24">
      <w:pPr>
        <w:spacing w:before="120" w:after="120" w:line="276" w:lineRule="auto"/>
        <w:rPr>
          <w:rFonts w:asciiTheme="minorHAnsi" w:hAnsiTheme="minorHAnsi" w:cstheme="minorHAnsi"/>
          <w:b/>
          <w:color w:val="003399"/>
          <w:sz w:val="24"/>
        </w:rPr>
      </w:pPr>
      <w:r>
        <w:rPr>
          <w:rFonts w:asciiTheme="minorHAnsi" w:hAnsiTheme="minorHAnsi" w:cstheme="minorHAnsi"/>
          <w:b/>
          <w:color w:val="003399"/>
          <w:sz w:val="24"/>
        </w:rPr>
        <w:t xml:space="preserve">Wellington School </w:t>
      </w:r>
      <w:r w:rsidR="007B155A" w:rsidRPr="00F74293">
        <w:rPr>
          <w:rFonts w:asciiTheme="minorHAnsi" w:hAnsiTheme="minorHAnsi" w:cstheme="minorHAnsi"/>
          <w:b/>
          <w:color w:val="003399"/>
          <w:sz w:val="24"/>
        </w:rPr>
        <w:t>Complaints and appeals log</w:t>
      </w:r>
    </w:p>
    <w:p w:rsidR="007B155A" w:rsidRPr="00F74293" w:rsidRDefault="007B155A" w:rsidP="36C91997">
      <w:pPr>
        <w:spacing w:line="276" w:lineRule="auto"/>
        <w:jc w:val="both"/>
        <w:rPr>
          <w:rFonts w:asciiTheme="minorHAnsi" w:hAnsiTheme="minorHAnsi" w:cstheme="minorBidi"/>
        </w:rPr>
      </w:pPr>
      <w:r w:rsidRPr="36C91997">
        <w:rPr>
          <w:rFonts w:asciiTheme="minorHAnsi" w:hAnsiTheme="minorHAnsi" w:cstheme="minorBidi"/>
        </w:rPr>
        <w:t xml:space="preserve"> On receipt, all complaints/appeals are assigned a reference number and logged. Outcome and outcome date is also recorded.</w:t>
      </w:r>
    </w:p>
    <w:p w:rsidR="007B155A" w:rsidRPr="00574133" w:rsidRDefault="007B155A" w:rsidP="007B155A">
      <w:pPr>
        <w:spacing w:line="276" w:lineRule="auto"/>
        <w:jc w:val="both"/>
        <w:rPr>
          <w:rFonts w:asciiTheme="minorHAnsi" w:hAnsiTheme="minorHAnsi" w:cstheme="minorHAnsi"/>
          <w:sz w:val="16"/>
          <w:szCs w:val="20"/>
        </w:rPr>
      </w:pPr>
    </w:p>
    <w:tbl>
      <w:tblPr>
        <w:tblStyle w:val="TableGrid"/>
        <w:tblW w:w="10485" w:type="dxa"/>
        <w:tblLook w:val="04A0"/>
      </w:tblPr>
      <w:tblGrid>
        <w:gridCol w:w="948"/>
        <w:gridCol w:w="1599"/>
        <w:gridCol w:w="4124"/>
        <w:gridCol w:w="2255"/>
        <w:gridCol w:w="1559"/>
      </w:tblGrid>
      <w:tr w:rsidR="007B155A" w:rsidRPr="00F74293" w:rsidTr="00A37F24">
        <w:tc>
          <w:tcPr>
            <w:tcW w:w="948" w:type="dxa"/>
            <w:shd w:val="clear" w:color="auto" w:fill="C6D9F1" w:themeFill="text2" w:themeFillTint="33"/>
          </w:tcPr>
          <w:p w:rsidR="007B155A" w:rsidRPr="00F74293" w:rsidRDefault="007B155A" w:rsidP="007B155A">
            <w:pPr>
              <w:spacing w:before="120" w:after="120" w:line="276" w:lineRule="auto"/>
              <w:jc w:val="center"/>
              <w:rPr>
                <w:rFonts w:asciiTheme="minorHAnsi" w:hAnsiTheme="minorHAnsi" w:cstheme="minorHAnsi"/>
              </w:rPr>
            </w:pPr>
            <w:r w:rsidRPr="00F74293">
              <w:rPr>
                <w:rFonts w:asciiTheme="minorHAnsi" w:hAnsiTheme="minorHAnsi" w:cstheme="minorHAnsi"/>
              </w:rPr>
              <w:t>Ref No.</w:t>
            </w:r>
          </w:p>
        </w:tc>
        <w:tc>
          <w:tcPr>
            <w:tcW w:w="1599" w:type="dxa"/>
            <w:shd w:val="clear" w:color="auto" w:fill="C6D9F1" w:themeFill="text2" w:themeFillTint="33"/>
          </w:tcPr>
          <w:p w:rsidR="007B155A" w:rsidRPr="00F74293" w:rsidRDefault="007B155A" w:rsidP="007B155A">
            <w:pPr>
              <w:spacing w:before="120" w:after="120" w:line="276" w:lineRule="auto"/>
              <w:jc w:val="center"/>
              <w:rPr>
                <w:rFonts w:asciiTheme="minorHAnsi" w:hAnsiTheme="minorHAnsi" w:cstheme="minorHAnsi"/>
              </w:rPr>
            </w:pPr>
            <w:r w:rsidRPr="00F74293">
              <w:rPr>
                <w:rFonts w:asciiTheme="minorHAnsi" w:hAnsiTheme="minorHAnsi" w:cstheme="minorHAnsi"/>
              </w:rPr>
              <w:t>Date received</w:t>
            </w:r>
          </w:p>
        </w:tc>
        <w:tc>
          <w:tcPr>
            <w:tcW w:w="4124" w:type="dxa"/>
            <w:shd w:val="clear" w:color="auto" w:fill="C6D9F1" w:themeFill="text2" w:themeFillTint="33"/>
          </w:tcPr>
          <w:p w:rsidR="007B155A" w:rsidRPr="00F74293" w:rsidRDefault="007B155A" w:rsidP="007B155A">
            <w:pPr>
              <w:spacing w:before="120" w:after="120" w:line="276" w:lineRule="auto"/>
              <w:jc w:val="center"/>
              <w:rPr>
                <w:rFonts w:asciiTheme="minorHAnsi" w:hAnsiTheme="minorHAnsi" w:cstheme="minorHAnsi"/>
              </w:rPr>
            </w:pPr>
            <w:r w:rsidRPr="00F74293">
              <w:rPr>
                <w:rFonts w:asciiTheme="minorHAnsi" w:hAnsiTheme="minorHAnsi" w:cstheme="minorHAnsi"/>
              </w:rPr>
              <w:t>Complaint or Appeal</w:t>
            </w:r>
          </w:p>
        </w:tc>
        <w:tc>
          <w:tcPr>
            <w:tcW w:w="2255" w:type="dxa"/>
            <w:shd w:val="clear" w:color="auto" w:fill="C6D9F1" w:themeFill="text2" w:themeFillTint="33"/>
          </w:tcPr>
          <w:p w:rsidR="007B155A" w:rsidRPr="00F74293" w:rsidRDefault="007B155A" w:rsidP="007B155A">
            <w:pPr>
              <w:spacing w:before="120" w:after="120" w:line="276" w:lineRule="auto"/>
              <w:jc w:val="center"/>
              <w:rPr>
                <w:rFonts w:asciiTheme="minorHAnsi" w:hAnsiTheme="minorHAnsi" w:cstheme="minorHAnsi"/>
                <w:bCs/>
              </w:rPr>
            </w:pPr>
            <w:r w:rsidRPr="00F74293">
              <w:rPr>
                <w:rFonts w:asciiTheme="minorHAnsi" w:hAnsiTheme="minorHAnsi" w:cstheme="minorHAnsi"/>
                <w:bCs/>
              </w:rPr>
              <w:t>Outcome</w:t>
            </w:r>
          </w:p>
        </w:tc>
        <w:tc>
          <w:tcPr>
            <w:tcW w:w="1559" w:type="dxa"/>
            <w:shd w:val="clear" w:color="auto" w:fill="C6D9F1" w:themeFill="text2" w:themeFillTint="33"/>
          </w:tcPr>
          <w:p w:rsidR="007B155A" w:rsidRPr="00F74293" w:rsidRDefault="007B155A" w:rsidP="007B155A">
            <w:pPr>
              <w:spacing w:before="120" w:after="120" w:line="276" w:lineRule="auto"/>
              <w:jc w:val="center"/>
              <w:rPr>
                <w:rFonts w:asciiTheme="minorHAnsi" w:hAnsiTheme="minorHAnsi" w:cstheme="minorHAnsi"/>
                <w:bCs/>
              </w:rPr>
            </w:pPr>
            <w:r w:rsidRPr="00F74293">
              <w:rPr>
                <w:rFonts w:asciiTheme="minorHAnsi" w:hAnsiTheme="minorHAnsi" w:cstheme="minorHAnsi"/>
                <w:bCs/>
              </w:rPr>
              <w:t>Outcome date</w:t>
            </w:r>
          </w:p>
        </w:tc>
      </w:tr>
      <w:tr w:rsidR="007B155A" w:rsidRPr="00F74293" w:rsidTr="0050264F">
        <w:tc>
          <w:tcPr>
            <w:tcW w:w="948" w:type="dxa"/>
          </w:tcPr>
          <w:p w:rsidR="007B155A" w:rsidRPr="00F74293" w:rsidRDefault="007B155A" w:rsidP="00A37F24">
            <w:pPr>
              <w:spacing w:before="120" w:after="120"/>
              <w:rPr>
                <w:rFonts w:asciiTheme="minorHAnsi" w:hAnsiTheme="minorHAnsi" w:cstheme="minorHAnsi"/>
                <w:sz w:val="24"/>
              </w:rPr>
            </w:pPr>
          </w:p>
        </w:tc>
        <w:tc>
          <w:tcPr>
            <w:tcW w:w="1599" w:type="dxa"/>
          </w:tcPr>
          <w:p w:rsidR="007B155A" w:rsidRPr="00F74293" w:rsidRDefault="007B155A" w:rsidP="00A37F24">
            <w:pPr>
              <w:spacing w:before="120" w:after="120"/>
              <w:rPr>
                <w:rFonts w:asciiTheme="minorHAnsi" w:hAnsiTheme="minorHAnsi" w:cstheme="minorHAnsi"/>
                <w:sz w:val="24"/>
              </w:rPr>
            </w:pPr>
          </w:p>
        </w:tc>
        <w:tc>
          <w:tcPr>
            <w:tcW w:w="4124" w:type="dxa"/>
          </w:tcPr>
          <w:p w:rsidR="007B155A" w:rsidRPr="00F74293" w:rsidRDefault="007B155A" w:rsidP="00A37F24">
            <w:pPr>
              <w:spacing w:before="120" w:after="120"/>
              <w:rPr>
                <w:rFonts w:asciiTheme="minorHAnsi" w:hAnsiTheme="minorHAnsi" w:cstheme="minorHAnsi"/>
                <w:sz w:val="24"/>
              </w:rPr>
            </w:pPr>
          </w:p>
        </w:tc>
        <w:tc>
          <w:tcPr>
            <w:tcW w:w="2255" w:type="dxa"/>
          </w:tcPr>
          <w:p w:rsidR="007B155A" w:rsidRPr="00F74293" w:rsidRDefault="007B155A" w:rsidP="00A37F24">
            <w:pPr>
              <w:spacing w:before="120" w:after="120"/>
              <w:rPr>
                <w:rFonts w:asciiTheme="minorHAnsi" w:hAnsiTheme="minorHAnsi" w:cstheme="minorHAnsi"/>
                <w:b/>
                <w:bCs/>
                <w:sz w:val="24"/>
              </w:rPr>
            </w:pPr>
          </w:p>
        </w:tc>
        <w:tc>
          <w:tcPr>
            <w:tcW w:w="1559" w:type="dxa"/>
          </w:tcPr>
          <w:p w:rsidR="007B155A" w:rsidRPr="00F74293" w:rsidRDefault="007B155A" w:rsidP="00A37F24">
            <w:pPr>
              <w:spacing w:before="120" w:after="120"/>
              <w:rPr>
                <w:rFonts w:asciiTheme="minorHAnsi" w:hAnsiTheme="minorHAnsi" w:cstheme="minorHAnsi"/>
                <w:b/>
                <w:bCs/>
                <w:sz w:val="24"/>
              </w:rPr>
            </w:pPr>
          </w:p>
        </w:tc>
      </w:tr>
      <w:tr w:rsidR="007B155A" w:rsidRPr="00F74293" w:rsidTr="0050264F">
        <w:tc>
          <w:tcPr>
            <w:tcW w:w="948" w:type="dxa"/>
          </w:tcPr>
          <w:p w:rsidR="007B155A" w:rsidRPr="00F74293" w:rsidRDefault="007B155A" w:rsidP="00A37F24">
            <w:pPr>
              <w:spacing w:before="120" w:after="120"/>
              <w:rPr>
                <w:rFonts w:asciiTheme="minorHAnsi" w:hAnsiTheme="minorHAnsi" w:cstheme="minorHAnsi"/>
                <w:sz w:val="24"/>
              </w:rPr>
            </w:pPr>
          </w:p>
        </w:tc>
        <w:tc>
          <w:tcPr>
            <w:tcW w:w="1599" w:type="dxa"/>
          </w:tcPr>
          <w:p w:rsidR="007B155A" w:rsidRPr="00F74293" w:rsidRDefault="007B155A" w:rsidP="00A37F24">
            <w:pPr>
              <w:spacing w:before="120" w:after="120"/>
              <w:rPr>
                <w:rFonts w:asciiTheme="minorHAnsi" w:hAnsiTheme="minorHAnsi" w:cstheme="minorHAnsi"/>
                <w:sz w:val="24"/>
              </w:rPr>
            </w:pPr>
          </w:p>
        </w:tc>
        <w:tc>
          <w:tcPr>
            <w:tcW w:w="4124" w:type="dxa"/>
          </w:tcPr>
          <w:p w:rsidR="007B155A" w:rsidRPr="00F74293" w:rsidRDefault="007B155A" w:rsidP="00A37F24">
            <w:pPr>
              <w:spacing w:before="120" w:after="120"/>
              <w:rPr>
                <w:rFonts w:asciiTheme="minorHAnsi" w:hAnsiTheme="minorHAnsi" w:cstheme="minorHAnsi"/>
                <w:sz w:val="24"/>
              </w:rPr>
            </w:pPr>
          </w:p>
        </w:tc>
        <w:tc>
          <w:tcPr>
            <w:tcW w:w="2255" w:type="dxa"/>
          </w:tcPr>
          <w:p w:rsidR="007B155A" w:rsidRPr="00F74293" w:rsidRDefault="007B155A" w:rsidP="00A37F24">
            <w:pPr>
              <w:spacing w:before="120" w:after="120"/>
              <w:rPr>
                <w:rFonts w:asciiTheme="minorHAnsi" w:hAnsiTheme="minorHAnsi" w:cstheme="minorHAnsi"/>
                <w:b/>
                <w:bCs/>
                <w:sz w:val="24"/>
              </w:rPr>
            </w:pPr>
          </w:p>
        </w:tc>
        <w:tc>
          <w:tcPr>
            <w:tcW w:w="1559" w:type="dxa"/>
          </w:tcPr>
          <w:p w:rsidR="007B155A" w:rsidRPr="00F74293" w:rsidRDefault="007B155A" w:rsidP="00A37F24">
            <w:pPr>
              <w:spacing w:before="120" w:after="120"/>
              <w:rPr>
                <w:rFonts w:asciiTheme="minorHAnsi" w:hAnsiTheme="minorHAnsi" w:cstheme="minorHAnsi"/>
                <w:b/>
                <w:bCs/>
                <w:sz w:val="24"/>
              </w:rPr>
            </w:pPr>
          </w:p>
        </w:tc>
      </w:tr>
      <w:tr w:rsidR="007B155A" w:rsidRPr="00F74293" w:rsidTr="0050264F">
        <w:tc>
          <w:tcPr>
            <w:tcW w:w="948" w:type="dxa"/>
          </w:tcPr>
          <w:p w:rsidR="007B155A" w:rsidRPr="00F74293" w:rsidRDefault="007B155A" w:rsidP="00A37F24">
            <w:pPr>
              <w:spacing w:before="120" w:after="120"/>
              <w:rPr>
                <w:rFonts w:asciiTheme="minorHAnsi" w:hAnsiTheme="minorHAnsi" w:cstheme="minorHAnsi"/>
                <w:sz w:val="24"/>
              </w:rPr>
            </w:pPr>
          </w:p>
        </w:tc>
        <w:tc>
          <w:tcPr>
            <w:tcW w:w="1599" w:type="dxa"/>
          </w:tcPr>
          <w:p w:rsidR="007B155A" w:rsidRPr="00F74293" w:rsidRDefault="007B155A" w:rsidP="00A37F24">
            <w:pPr>
              <w:spacing w:before="120" w:after="120"/>
              <w:rPr>
                <w:rFonts w:asciiTheme="minorHAnsi" w:hAnsiTheme="minorHAnsi" w:cstheme="minorHAnsi"/>
                <w:sz w:val="24"/>
              </w:rPr>
            </w:pPr>
          </w:p>
        </w:tc>
        <w:tc>
          <w:tcPr>
            <w:tcW w:w="4124" w:type="dxa"/>
          </w:tcPr>
          <w:p w:rsidR="007B155A" w:rsidRPr="00F74293" w:rsidRDefault="007B155A" w:rsidP="00A37F24">
            <w:pPr>
              <w:spacing w:before="120" w:after="120"/>
              <w:rPr>
                <w:rFonts w:asciiTheme="minorHAnsi" w:hAnsiTheme="minorHAnsi" w:cstheme="minorHAnsi"/>
                <w:sz w:val="24"/>
              </w:rPr>
            </w:pPr>
          </w:p>
        </w:tc>
        <w:tc>
          <w:tcPr>
            <w:tcW w:w="2255" w:type="dxa"/>
          </w:tcPr>
          <w:p w:rsidR="007B155A" w:rsidRPr="00F74293" w:rsidRDefault="007B155A" w:rsidP="00A37F24">
            <w:pPr>
              <w:spacing w:before="120" w:after="120"/>
              <w:rPr>
                <w:rFonts w:asciiTheme="minorHAnsi" w:hAnsiTheme="minorHAnsi" w:cstheme="minorHAnsi"/>
                <w:b/>
                <w:bCs/>
                <w:sz w:val="24"/>
              </w:rPr>
            </w:pPr>
          </w:p>
        </w:tc>
        <w:tc>
          <w:tcPr>
            <w:tcW w:w="1559" w:type="dxa"/>
          </w:tcPr>
          <w:p w:rsidR="007B155A" w:rsidRPr="00F74293" w:rsidRDefault="007B155A" w:rsidP="00A37F24">
            <w:pPr>
              <w:spacing w:before="120" w:after="120"/>
              <w:rPr>
                <w:rFonts w:asciiTheme="minorHAnsi" w:hAnsiTheme="minorHAnsi" w:cstheme="minorHAnsi"/>
                <w:b/>
                <w:bCs/>
                <w:sz w:val="24"/>
              </w:rPr>
            </w:pPr>
          </w:p>
        </w:tc>
      </w:tr>
      <w:tr w:rsidR="007B155A" w:rsidRPr="00F74293" w:rsidTr="0050264F">
        <w:tc>
          <w:tcPr>
            <w:tcW w:w="948" w:type="dxa"/>
          </w:tcPr>
          <w:p w:rsidR="007B155A" w:rsidRPr="00F74293" w:rsidRDefault="007B155A" w:rsidP="00A37F24">
            <w:pPr>
              <w:spacing w:before="120" w:after="120"/>
              <w:rPr>
                <w:rFonts w:asciiTheme="minorHAnsi" w:hAnsiTheme="minorHAnsi" w:cstheme="minorHAnsi"/>
                <w:sz w:val="24"/>
              </w:rPr>
            </w:pPr>
          </w:p>
        </w:tc>
        <w:tc>
          <w:tcPr>
            <w:tcW w:w="1599" w:type="dxa"/>
          </w:tcPr>
          <w:p w:rsidR="007B155A" w:rsidRPr="00F74293" w:rsidRDefault="007B155A" w:rsidP="00A37F24">
            <w:pPr>
              <w:spacing w:before="120" w:after="120"/>
              <w:rPr>
                <w:rFonts w:asciiTheme="minorHAnsi" w:hAnsiTheme="minorHAnsi" w:cstheme="minorHAnsi"/>
                <w:sz w:val="24"/>
              </w:rPr>
            </w:pPr>
          </w:p>
        </w:tc>
        <w:tc>
          <w:tcPr>
            <w:tcW w:w="4124" w:type="dxa"/>
          </w:tcPr>
          <w:p w:rsidR="007B155A" w:rsidRPr="00F74293" w:rsidRDefault="007B155A" w:rsidP="00A37F24">
            <w:pPr>
              <w:spacing w:before="120" w:after="120"/>
              <w:rPr>
                <w:rFonts w:asciiTheme="minorHAnsi" w:hAnsiTheme="minorHAnsi" w:cstheme="minorHAnsi"/>
                <w:sz w:val="24"/>
              </w:rPr>
            </w:pPr>
          </w:p>
        </w:tc>
        <w:tc>
          <w:tcPr>
            <w:tcW w:w="2255" w:type="dxa"/>
          </w:tcPr>
          <w:p w:rsidR="007B155A" w:rsidRPr="00F74293" w:rsidRDefault="007B155A" w:rsidP="00A37F24">
            <w:pPr>
              <w:spacing w:before="120" w:after="120"/>
              <w:rPr>
                <w:rFonts w:asciiTheme="minorHAnsi" w:hAnsiTheme="minorHAnsi" w:cstheme="minorHAnsi"/>
                <w:b/>
                <w:bCs/>
                <w:sz w:val="24"/>
              </w:rPr>
            </w:pPr>
          </w:p>
        </w:tc>
        <w:tc>
          <w:tcPr>
            <w:tcW w:w="1559" w:type="dxa"/>
          </w:tcPr>
          <w:p w:rsidR="007B155A" w:rsidRPr="00F74293" w:rsidRDefault="007B155A" w:rsidP="00A37F24">
            <w:pPr>
              <w:spacing w:before="120" w:after="120"/>
              <w:rPr>
                <w:rFonts w:asciiTheme="minorHAnsi" w:hAnsiTheme="minorHAnsi" w:cstheme="minorHAnsi"/>
                <w:b/>
                <w:bCs/>
                <w:sz w:val="24"/>
              </w:rPr>
            </w:pPr>
          </w:p>
        </w:tc>
      </w:tr>
      <w:tr w:rsidR="007B155A" w:rsidRPr="00F74293" w:rsidTr="0050264F">
        <w:tc>
          <w:tcPr>
            <w:tcW w:w="948" w:type="dxa"/>
          </w:tcPr>
          <w:p w:rsidR="007B155A" w:rsidRPr="00F74293" w:rsidRDefault="007B155A" w:rsidP="00A37F24">
            <w:pPr>
              <w:spacing w:before="120" w:after="120"/>
              <w:rPr>
                <w:rFonts w:asciiTheme="minorHAnsi" w:hAnsiTheme="minorHAnsi" w:cstheme="minorHAnsi"/>
                <w:sz w:val="24"/>
              </w:rPr>
            </w:pPr>
          </w:p>
        </w:tc>
        <w:tc>
          <w:tcPr>
            <w:tcW w:w="1599" w:type="dxa"/>
          </w:tcPr>
          <w:p w:rsidR="007B155A" w:rsidRPr="00F74293" w:rsidRDefault="007B155A" w:rsidP="00A37F24">
            <w:pPr>
              <w:spacing w:before="120" w:after="120"/>
              <w:rPr>
                <w:rFonts w:asciiTheme="minorHAnsi" w:hAnsiTheme="minorHAnsi" w:cstheme="minorHAnsi"/>
                <w:sz w:val="24"/>
              </w:rPr>
            </w:pPr>
          </w:p>
        </w:tc>
        <w:tc>
          <w:tcPr>
            <w:tcW w:w="4124" w:type="dxa"/>
          </w:tcPr>
          <w:p w:rsidR="007B155A" w:rsidRPr="00F74293" w:rsidRDefault="007B155A" w:rsidP="00A37F24">
            <w:pPr>
              <w:spacing w:before="120" w:after="120"/>
              <w:rPr>
                <w:rFonts w:asciiTheme="minorHAnsi" w:hAnsiTheme="minorHAnsi" w:cstheme="minorHAnsi"/>
                <w:sz w:val="24"/>
              </w:rPr>
            </w:pPr>
          </w:p>
        </w:tc>
        <w:tc>
          <w:tcPr>
            <w:tcW w:w="2255" w:type="dxa"/>
          </w:tcPr>
          <w:p w:rsidR="007B155A" w:rsidRPr="00F74293" w:rsidRDefault="007B155A" w:rsidP="00A37F24">
            <w:pPr>
              <w:spacing w:before="120" w:after="120"/>
              <w:rPr>
                <w:rFonts w:asciiTheme="minorHAnsi" w:hAnsiTheme="minorHAnsi" w:cstheme="minorHAnsi"/>
                <w:b/>
                <w:bCs/>
                <w:sz w:val="24"/>
              </w:rPr>
            </w:pPr>
          </w:p>
        </w:tc>
        <w:tc>
          <w:tcPr>
            <w:tcW w:w="1559" w:type="dxa"/>
          </w:tcPr>
          <w:p w:rsidR="007B155A" w:rsidRPr="00F74293" w:rsidRDefault="007B155A" w:rsidP="00A37F24">
            <w:pPr>
              <w:spacing w:before="120" w:after="120"/>
              <w:rPr>
                <w:rFonts w:asciiTheme="minorHAnsi" w:hAnsiTheme="minorHAnsi" w:cstheme="minorHAnsi"/>
                <w:b/>
                <w:bCs/>
                <w:sz w:val="24"/>
              </w:rPr>
            </w:pPr>
          </w:p>
        </w:tc>
      </w:tr>
      <w:tr w:rsidR="007B155A" w:rsidRPr="00F74293" w:rsidTr="0050264F">
        <w:tc>
          <w:tcPr>
            <w:tcW w:w="948" w:type="dxa"/>
          </w:tcPr>
          <w:p w:rsidR="007B155A" w:rsidRPr="00F74293" w:rsidRDefault="007B155A" w:rsidP="00A37F24">
            <w:pPr>
              <w:spacing w:before="120" w:after="120"/>
              <w:rPr>
                <w:rFonts w:asciiTheme="minorHAnsi" w:hAnsiTheme="minorHAnsi" w:cstheme="minorHAnsi"/>
                <w:sz w:val="24"/>
              </w:rPr>
            </w:pPr>
          </w:p>
        </w:tc>
        <w:tc>
          <w:tcPr>
            <w:tcW w:w="1599" w:type="dxa"/>
          </w:tcPr>
          <w:p w:rsidR="007B155A" w:rsidRPr="00F74293" w:rsidRDefault="007B155A" w:rsidP="00A37F24">
            <w:pPr>
              <w:spacing w:before="120" w:after="120"/>
              <w:rPr>
                <w:rFonts w:asciiTheme="minorHAnsi" w:hAnsiTheme="minorHAnsi" w:cstheme="minorHAnsi"/>
                <w:sz w:val="24"/>
              </w:rPr>
            </w:pPr>
          </w:p>
        </w:tc>
        <w:tc>
          <w:tcPr>
            <w:tcW w:w="4124" w:type="dxa"/>
          </w:tcPr>
          <w:p w:rsidR="007B155A" w:rsidRPr="00F74293" w:rsidRDefault="007B155A" w:rsidP="00A37F24">
            <w:pPr>
              <w:spacing w:before="120" w:after="120"/>
              <w:rPr>
                <w:rFonts w:asciiTheme="minorHAnsi" w:hAnsiTheme="minorHAnsi" w:cstheme="minorHAnsi"/>
                <w:sz w:val="24"/>
              </w:rPr>
            </w:pPr>
          </w:p>
        </w:tc>
        <w:tc>
          <w:tcPr>
            <w:tcW w:w="2255" w:type="dxa"/>
          </w:tcPr>
          <w:p w:rsidR="007B155A" w:rsidRPr="00F74293" w:rsidRDefault="007B155A" w:rsidP="00A37F24">
            <w:pPr>
              <w:spacing w:before="120" w:after="120"/>
              <w:rPr>
                <w:rFonts w:asciiTheme="minorHAnsi" w:hAnsiTheme="minorHAnsi" w:cstheme="minorHAnsi"/>
                <w:b/>
                <w:bCs/>
                <w:sz w:val="24"/>
              </w:rPr>
            </w:pPr>
          </w:p>
        </w:tc>
        <w:tc>
          <w:tcPr>
            <w:tcW w:w="1559" w:type="dxa"/>
          </w:tcPr>
          <w:p w:rsidR="007B155A" w:rsidRPr="00F74293" w:rsidRDefault="007B155A" w:rsidP="00A37F24">
            <w:pPr>
              <w:spacing w:before="120" w:after="120"/>
              <w:rPr>
                <w:rFonts w:asciiTheme="minorHAnsi" w:hAnsiTheme="minorHAnsi" w:cstheme="minorHAnsi"/>
                <w:b/>
                <w:bCs/>
                <w:sz w:val="24"/>
              </w:rPr>
            </w:pPr>
          </w:p>
        </w:tc>
      </w:tr>
      <w:tr w:rsidR="007B155A" w:rsidRPr="00F74293" w:rsidTr="0050264F">
        <w:tc>
          <w:tcPr>
            <w:tcW w:w="948" w:type="dxa"/>
          </w:tcPr>
          <w:p w:rsidR="007B155A" w:rsidRPr="00F74293" w:rsidRDefault="007B155A" w:rsidP="00A37F24">
            <w:pPr>
              <w:spacing w:before="120" w:after="120"/>
              <w:rPr>
                <w:rFonts w:asciiTheme="minorHAnsi" w:hAnsiTheme="minorHAnsi" w:cstheme="minorHAnsi"/>
                <w:sz w:val="24"/>
              </w:rPr>
            </w:pPr>
          </w:p>
        </w:tc>
        <w:tc>
          <w:tcPr>
            <w:tcW w:w="1599" w:type="dxa"/>
          </w:tcPr>
          <w:p w:rsidR="007B155A" w:rsidRPr="00F74293" w:rsidRDefault="007B155A" w:rsidP="00A37F24">
            <w:pPr>
              <w:spacing w:before="120" w:after="120"/>
              <w:rPr>
                <w:rFonts w:asciiTheme="minorHAnsi" w:hAnsiTheme="minorHAnsi" w:cstheme="minorHAnsi"/>
                <w:sz w:val="24"/>
              </w:rPr>
            </w:pPr>
          </w:p>
        </w:tc>
        <w:tc>
          <w:tcPr>
            <w:tcW w:w="4124" w:type="dxa"/>
          </w:tcPr>
          <w:p w:rsidR="007B155A" w:rsidRPr="00F74293" w:rsidRDefault="007B155A" w:rsidP="00A37F24">
            <w:pPr>
              <w:spacing w:before="120" w:after="120"/>
              <w:rPr>
                <w:rFonts w:asciiTheme="minorHAnsi" w:hAnsiTheme="minorHAnsi" w:cstheme="minorHAnsi"/>
                <w:sz w:val="24"/>
              </w:rPr>
            </w:pPr>
          </w:p>
        </w:tc>
        <w:tc>
          <w:tcPr>
            <w:tcW w:w="2255" w:type="dxa"/>
          </w:tcPr>
          <w:p w:rsidR="007B155A" w:rsidRPr="00F74293" w:rsidRDefault="007B155A" w:rsidP="00A37F24">
            <w:pPr>
              <w:spacing w:before="120" w:after="120"/>
              <w:rPr>
                <w:rFonts w:asciiTheme="minorHAnsi" w:hAnsiTheme="minorHAnsi" w:cstheme="minorHAnsi"/>
                <w:b/>
                <w:bCs/>
                <w:sz w:val="24"/>
              </w:rPr>
            </w:pPr>
          </w:p>
        </w:tc>
        <w:tc>
          <w:tcPr>
            <w:tcW w:w="1559" w:type="dxa"/>
          </w:tcPr>
          <w:p w:rsidR="007B155A" w:rsidRPr="00F74293" w:rsidRDefault="007B155A" w:rsidP="00A37F24">
            <w:pPr>
              <w:spacing w:before="120" w:after="120"/>
              <w:rPr>
                <w:rFonts w:asciiTheme="minorHAnsi" w:hAnsiTheme="minorHAnsi" w:cstheme="minorHAnsi"/>
                <w:b/>
                <w:bCs/>
                <w:sz w:val="24"/>
              </w:rPr>
            </w:pPr>
          </w:p>
        </w:tc>
      </w:tr>
      <w:tr w:rsidR="007B155A" w:rsidRPr="00F74293" w:rsidTr="0050264F">
        <w:tc>
          <w:tcPr>
            <w:tcW w:w="948" w:type="dxa"/>
          </w:tcPr>
          <w:p w:rsidR="007B155A" w:rsidRPr="00F74293" w:rsidRDefault="007B155A" w:rsidP="00A37F24">
            <w:pPr>
              <w:spacing w:before="120" w:after="120"/>
              <w:rPr>
                <w:rFonts w:asciiTheme="minorHAnsi" w:hAnsiTheme="minorHAnsi" w:cstheme="minorHAnsi"/>
                <w:sz w:val="24"/>
              </w:rPr>
            </w:pPr>
          </w:p>
        </w:tc>
        <w:tc>
          <w:tcPr>
            <w:tcW w:w="1599" w:type="dxa"/>
          </w:tcPr>
          <w:p w:rsidR="007B155A" w:rsidRPr="00F74293" w:rsidRDefault="007B155A" w:rsidP="00A37F24">
            <w:pPr>
              <w:spacing w:before="120" w:after="120"/>
              <w:rPr>
                <w:rFonts w:asciiTheme="minorHAnsi" w:hAnsiTheme="minorHAnsi" w:cstheme="minorHAnsi"/>
                <w:sz w:val="24"/>
              </w:rPr>
            </w:pPr>
          </w:p>
        </w:tc>
        <w:tc>
          <w:tcPr>
            <w:tcW w:w="4124" w:type="dxa"/>
          </w:tcPr>
          <w:p w:rsidR="007B155A" w:rsidRPr="00F74293" w:rsidRDefault="007B155A" w:rsidP="00A37F24">
            <w:pPr>
              <w:spacing w:before="120" w:after="120"/>
              <w:rPr>
                <w:rFonts w:asciiTheme="minorHAnsi" w:hAnsiTheme="minorHAnsi" w:cstheme="minorHAnsi"/>
                <w:sz w:val="24"/>
              </w:rPr>
            </w:pPr>
          </w:p>
        </w:tc>
        <w:tc>
          <w:tcPr>
            <w:tcW w:w="2255" w:type="dxa"/>
          </w:tcPr>
          <w:p w:rsidR="007B155A" w:rsidRPr="00F74293" w:rsidRDefault="007B155A" w:rsidP="00A37F24">
            <w:pPr>
              <w:spacing w:before="120" w:after="120"/>
              <w:rPr>
                <w:rFonts w:asciiTheme="minorHAnsi" w:hAnsiTheme="minorHAnsi" w:cstheme="minorHAnsi"/>
                <w:b/>
                <w:bCs/>
                <w:sz w:val="24"/>
              </w:rPr>
            </w:pPr>
          </w:p>
        </w:tc>
        <w:tc>
          <w:tcPr>
            <w:tcW w:w="1559" w:type="dxa"/>
          </w:tcPr>
          <w:p w:rsidR="007B155A" w:rsidRPr="00F74293" w:rsidRDefault="007B155A" w:rsidP="00A37F24">
            <w:pPr>
              <w:spacing w:before="120" w:after="120"/>
              <w:rPr>
                <w:rFonts w:asciiTheme="minorHAnsi" w:hAnsiTheme="minorHAnsi" w:cstheme="minorHAnsi"/>
                <w:b/>
                <w:bCs/>
                <w:sz w:val="24"/>
              </w:rPr>
            </w:pPr>
          </w:p>
        </w:tc>
      </w:tr>
      <w:tr w:rsidR="007B155A" w:rsidRPr="00F74293" w:rsidTr="0050264F">
        <w:tc>
          <w:tcPr>
            <w:tcW w:w="948" w:type="dxa"/>
          </w:tcPr>
          <w:p w:rsidR="007B155A" w:rsidRPr="00F74293" w:rsidRDefault="007B155A" w:rsidP="00A37F24">
            <w:pPr>
              <w:spacing w:before="120" w:after="120"/>
              <w:rPr>
                <w:rFonts w:asciiTheme="minorHAnsi" w:hAnsiTheme="minorHAnsi" w:cstheme="minorHAnsi"/>
                <w:sz w:val="24"/>
              </w:rPr>
            </w:pPr>
          </w:p>
        </w:tc>
        <w:tc>
          <w:tcPr>
            <w:tcW w:w="1599" w:type="dxa"/>
          </w:tcPr>
          <w:p w:rsidR="007B155A" w:rsidRPr="00F74293" w:rsidRDefault="007B155A" w:rsidP="00A37F24">
            <w:pPr>
              <w:spacing w:before="120" w:after="120"/>
              <w:rPr>
                <w:rFonts w:asciiTheme="minorHAnsi" w:hAnsiTheme="minorHAnsi" w:cstheme="minorHAnsi"/>
                <w:sz w:val="24"/>
              </w:rPr>
            </w:pPr>
          </w:p>
        </w:tc>
        <w:tc>
          <w:tcPr>
            <w:tcW w:w="4124" w:type="dxa"/>
          </w:tcPr>
          <w:p w:rsidR="007B155A" w:rsidRPr="00F74293" w:rsidRDefault="007B155A" w:rsidP="00A37F24">
            <w:pPr>
              <w:spacing w:before="120" w:after="120"/>
              <w:rPr>
                <w:rFonts w:asciiTheme="minorHAnsi" w:hAnsiTheme="minorHAnsi" w:cstheme="minorHAnsi"/>
                <w:sz w:val="24"/>
              </w:rPr>
            </w:pPr>
          </w:p>
        </w:tc>
        <w:tc>
          <w:tcPr>
            <w:tcW w:w="2255" w:type="dxa"/>
          </w:tcPr>
          <w:p w:rsidR="007B155A" w:rsidRPr="00F74293" w:rsidRDefault="007B155A" w:rsidP="00A37F24">
            <w:pPr>
              <w:spacing w:before="120" w:after="120"/>
              <w:rPr>
                <w:rFonts w:asciiTheme="minorHAnsi" w:hAnsiTheme="minorHAnsi" w:cstheme="minorHAnsi"/>
                <w:b/>
                <w:bCs/>
                <w:sz w:val="24"/>
              </w:rPr>
            </w:pPr>
          </w:p>
        </w:tc>
        <w:tc>
          <w:tcPr>
            <w:tcW w:w="1559" w:type="dxa"/>
          </w:tcPr>
          <w:p w:rsidR="007B155A" w:rsidRPr="00F74293" w:rsidRDefault="007B155A" w:rsidP="00A37F24">
            <w:pPr>
              <w:spacing w:before="120" w:after="120"/>
              <w:rPr>
                <w:rFonts w:asciiTheme="minorHAnsi" w:hAnsiTheme="minorHAnsi" w:cstheme="minorHAnsi"/>
                <w:b/>
                <w:bCs/>
                <w:sz w:val="24"/>
              </w:rPr>
            </w:pPr>
          </w:p>
        </w:tc>
      </w:tr>
      <w:tr w:rsidR="007B155A" w:rsidRPr="00F74293" w:rsidTr="0050264F">
        <w:tc>
          <w:tcPr>
            <w:tcW w:w="948" w:type="dxa"/>
          </w:tcPr>
          <w:p w:rsidR="007B155A" w:rsidRPr="00F74293" w:rsidRDefault="007B155A" w:rsidP="00A37F24">
            <w:pPr>
              <w:spacing w:before="120" w:after="120"/>
              <w:rPr>
                <w:rFonts w:asciiTheme="minorHAnsi" w:hAnsiTheme="minorHAnsi" w:cstheme="minorHAnsi"/>
                <w:sz w:val="24"/>
              </w:rPr>
            </w:pPr>
          </w:p>
        </w:tc>
        <w:tc>
          <w:tcPr>
            <w:tcW w:w="1599" w:type="dxa"/>
          </w:tcPr>
          <w:p w:rsidR="007B155A" w:rsidRPr="00F74293" w:rsidRDefault="007B155A" w:rsidP="00A37F24">
            <w:pPr>
              <w:spacing w:before="120" w:after="120"/>
              <w:rPr>
                <w:rFonts w:asciiTheme="minorHAnsi" w:hAnsiTheme="minorHAnsi" w:cstheme="minorHAnsi"/>
                <w:sz w:val="24"/>
              </w:rPr>
            </w:pPr>
          </w:p>
        </w:tc>
        <w:tc>
          <w:tcPr>
            <w:tcW w:w="4124" w:type="dxa"/>
          </w:tcPr>
          <w:p w:rsidR="007B155A" w:rsidRPr="00F74293" w:rsidRDefault="007B155A" w:rsidP="00A37F24">
            <w:pPr>
              <w:spacing w:before="120" w:after="120"/>
              <w:rPr>
                <w:rFonts w:asciiTheme="minorHAnsi" w:hAnsiTheme="minorHAnsi" w:cstheme="minorHAnsi"/>
                <w:sz w:val="24"/>
              </w:rPr>
            </w:pPr>
          </w:p>
        </w:tc>
        <w:tc>
          <w:tcPr>
            <w:tcW w:w="2255" w:type="dxa"/>
          </w:tcPr>
          <w:p w:rsidR="007B155A" w:rsidRPr="00F74293" w:rsidRDefault="007B155A" w:rsidP="00A37F24">
            <w:pPr>
              <w:spacing w:before="120" w:after="120"/>
              <w:rPr>
                <w:rFonts w:asciiTheme="minorHAnsi" w:hAnsiTheme="minorHAnsi" w:cstheme="minorHAnsi"/>
                <w:b/>
                <w:bCs/>
                <w:sz w:val="24"/>
              </w:rPr>
            </w:pPr>
          </w:p>
        </w:tc>
        <w:tc>
          <w:tcPr>
            <w:tcW w:w="1559" w:type="dxa"/>
          </w:tcPr>
          <w:p w:rsidR="007B155A" w:rsidRPr="00F74293" w:rsidRDefault="007B155A" w:rsidP="00A37F24">
            <w:pPr>
              <w:spacing w:before="120" w:after="120"/>
              <w:rPr>
                <w:rFonts w:asciiTheme="minorHAnsi" w:hAnsiTheme="minorHAnsi" w:cstheme="minorHAnsi"/>
                <w:b/>
                <w:bCs/>
                <w:sz w:val="24"/>
              </w:rPr>
            </w:pPr>
          </w:p>
        </w:tc>
      </w:tr>
      <w:tr w:rsidR="007B155A" w:rsidRPr="00F74293" w:rsidTr="0050264F">
        <w:tc>
          <w:tcPr>
            <w:tcW w:w="948" w:type="dxa"/>
          </w:tcPr>
          <w:p w:rsidR="007B155A" w:rsidRPr="00F74293" w:rsidRDefault="007B155A" w:rsidP="00A37F24">
            <w:pPr>
              <w:spacing w:before="120" w:after="120"/>
              <w:rPr>
                <w:rFonts w:asciiTheme="minorHAnsi" w:hAnsiTheme="minorHAnsi" w:cstheme="minorHAnsi"/>
                <w:sz w:val="24"/>
              </w:rPr>
            </w:pPr>
          </w:p>
        </w:tc>
        <w:tc>
          <w:tcPr>
            <w:tcW w:w="1599" w:type="dxa"/>
          </w:tcPr>
          <w:p w:rsidR="007B155A" w:rsidRPr="00F74293" w:rsidRDefault="007B155A" w:rsidP="00A37F24">
            <w:pPr>
              <w:spacing w:before="120" w:after="120"/>
              <w:rPr>
                <w:rFonts w:asciiTheme="minorHAnsi" w:hAnsiTheme="minorHAnsi" w:cstheme="minorHAnsi"/>
                <w:sz w:val="24"/>
              </w:rPr>
            </w:pPr>
          </w:p>
        </w:tc>
        <w:tc>
          <w:tcPr>
            <w:tcW w:w="4124" w:type="dxa"/>
          </w:tcPr>
          <w:p w:rsidR="007B155A" w:rsidRPr="00F74293" w:rsidRDefault="007B155A" w:rsidP="00A37F24">
            <w:pPr>
              <w:spacing w:before="120" w:after="120"/>
              <w:rPr>
                <w:rFonts w:asciiTheme="minorHAnsi" w:hAnsiTheme="minorHAnsi" w:cstheme="minorHAnsi"/>
                <w:sz w:val="24"/>
              </w:rPr>
            </w:pPr>
          </w:p>
        </w:tc>
        <w:tc>
          <w:tcPr>
            <w:tcW w:w="2255" w:type="dxa"/>
          </w:tcPr>
          <w:p w:rsidR="007B155A" w:rsidRPr="00F74293" w:rsidRDefault="007B155A" w:rsidP="00A37F24">
            <w:pPr>
              <w:spacing w:before="120" w:after="120"/>
              <w:rPr>
                <w:rFonts w:asciiTheme="minorHAnsi" w:hAnsiTheme="minorHAnsi" w:cstheme="minorHAnsi"/>
                <w:b/>
                <w:bCs/>
                <w:sz w:val="24"/>
              </w:rPr>
            </w:pPr>
          </w:p>
        </w:tc>
        <w:tc>
          <w:tcPr>
            <w:tcW w:w="1559" w:type="dxa"/>
          </w:tcPr>
          <w:p w:rsidR="007B155A" w:rsidRPr="00F74293" w:rsidRDefault="007B155A" w:rsidP="00A37F24">
            <w:pPr>
              <w:spacing w:before="120" w:after="120"/>
              <w:rPr>
                <w:rFonts w:asciiTheme="minorHAnsi" w:hAnsiTheme="minorHAnsi" w:cstheme="minorHAnsi"/>
                <w:b/>
                <w:bCs/>
                <w:sz w:val="24"/>
              </w:rPr>
            </w:pPr>
          </w:p>
        </w:tc>
      </w:tr>
      <w:tr w:rsidR="007B155A" w:rsidRPr="00F74293" w:rsidTr="0050264F">
        <w:tc>
          <w:tcPr>
            <w:tcW w:w="948" w:type="dxa"/>
          </w:tcPr>
          <w:p w:rsidR="007B155A" w:rsidRPr="00F74293" w:rsidRDefault="007B155A" w:rsidP="00A37F24">
            <w:pPr>
              <w:spacing w:before="120" w:after="120"/>
              <w:rPr>
                <w:rFonts w:asciiTheme="minorHAnsi" w:hAnsiTheme="minorHAnsi" w:cstheme="minorHAnsi"/>
                <w:sz w:val="24"/>
              </w:rPr>
            </w:pPr>
          </w:p>
        </w:tc>
        <w:tc>
          <w:tcPr>
            <w:tcW w:w="1599" w:type="dxa"/>
          </w:tcPr>
          <w:p w:rsidR="007B155A" w:rsidRPr="00F74293" w:rsidRDefault="007B155A" w:rsidP="00A37F24">
            <w:pPr>
              <w:spacing w:before="120" w:after="120"/>
              <w:rPr>
                <w:rFonts w:asciiTheme="minorHAnsi" w:hAnsiTheme="minorHAnsi" w:cstheme="minorHAnsi"/>
                <w:sz w:val="24"/>
              </w:rPr>
            </w:pPr>
          </w:p>
        </w:tc>
        <w:tc>
          <w:tcPr>
            <w:tcW w:w="4124" w:type="dxa"/>
          </w:tcPr>
          <w:p w:rsidR="007B155A" w:rsidRPr="00F74293" w:rsidRDefault="007B155A" w:rsidP="00A37F24">
            <w:pPr>
              <w:spacing w:before="120" w:after="120"/>
              <w:rPr>
                <w:rFonts w:asciiTheme="minorHAnsi" w:hAnsiTheme="minorHAnsi" w:cstheme="minorHAnsi"/>
                <w:sz w:val="24"/>
              </w:rPr>
            </w:pPr>
          </w:p>
        </w:tc>
        <w:tc>
          <w:tcPr>
            <w:tcW w:w="2255" w:type="dxa"/>
          </w:tcPr>
          <w:p w:rsidR="007B155A" w:rsidRPr="00F74293" w:rsidRDefault="007B155A" w:rsidP="00A37F24">
            <w:pPr>
              <w:spacing w:before="120" w:after="120"/>
              <w:rPr>
                <w:rFonts w:asciiTheme="minorHAnsi" w:hAnsiTheme="minorHAnsi" w:cstheme="minorHAnsi"/>
                <w:b/>
                <w:bCs/>
                <w:sz w:val="24"/>
              </w:rPr>
            </w:pPr>
          </w:p>
        </w:tc>
        <w:tc>
          <w:tcPr>
            <w:tcW w:w="1559" w:type="dxa"/>
          </w:tcPr>
          <w:p w:rsidR="007B155A" w:rsidRPr="00F74293" w:rsidRDefault="007B155A" w:rsidP="00A37F24">
            <w:pPr>
              <w:spacing w:before="120" w:after="120"/>
              <w:rPr>
                <w:rFonts w:asciiTheme="minorHAnsi" w:hAnsiTheme="minorHAnsi" w:cstheme="minorHAnsi"/>
                <w:b/>
                <w:bCs/>
                <w:sz w:val="24"/>
              </w:rPr>
            </w:pPr>
          </w:p>
        </w:tc>
      </w:tr>
      <w:tr w:rsidR="007B155A" w:rsidRPr="00F74293" w:rsidTr="0050264F">
        <w:tc>
          <w:tcPr>
            <w:tcW w:w="948" w:type="dxa"/>
          </w:tcPr>
          <w:p w:rsidR="007B155A" w:rsidRPr="00F74293" w:rsidRDefault="007B155A" w:rsidP="00A37F24">
            <w:pPr>
              <w:spacing w:before="120" w:after="120"/>
              <w:rPr>
                <w:rFonts w:asciiTheme="minorHAnsi" w:hAnsiTheme="minorHAnsi" w:cstheme="minorHAnsi"/>
                <w:sz w:val="24"/>
              </w:rPr>
            </w:pPr>
          </w:p>
        </w:tc>
        <w:tc>
          <w:tcPr>
            <w:tcW w:w="1599" w:type="dxa"/>
          </w:tcPr>
          <w:p w:rsidR="007B155A" w:rsidRPr="00F74293" w:rsidRDefault="007B155A" w:rsidP="00A37F24">
            <w:pPr>
              <w:spacing w:before="120" w:after="120"/>
              <w:rPr>
                <w:rFonts w:asciiTheme="minorHAnsi" w:hAnsiTheme="minorHAnsi" w:cstheme="minorHAnsi"/>
                <w:sz w:val="24"/>
              </w:rPr>
            </w:pPr>
          </w:p>
        </w:tc>
        <w:tc>
          <w:tcPr>
            <w:tcW w:w="4124" w:type="dxa"/>
          </w:tcPr>
          <w:p w:rsidR="007B155A" w:rsidRPr="00F74293" w:rsidRDefault="007B155A" w:rsidP="00A37F24">
            <w:pPr>
              <w:spacing w:before="120" w:after="120"/>
              <w:rPr>
                <w:rFonts w:asciiTheme="minorHAnsi" w:hAnsiTheme="minorHAnsi" w:cstheme="minorHAnsi"/>
                <w:sz w:val="24"/>
              </w:rPr>
            </w:pPr>
          </w:p>
        </w:tc>
        <w:tc>
          <w:tcPr>
            <w:tcW w:w="2255" w:type="dxa"/>
          </w:tcPr>
          <w:p w:rsidR="007B155A" w:rsidRPr="00F74293" w:rsidRDefault="007B155A" w:rsidP="00A37F24">
            <w:pPr>
              <w:spacing w:before="120" w:after="120"/>
              <w:rPr>
                <w:rFonts w:asciiTheme="minorHAnsi" w:hAnsiTheme="minorHAnsi" w:cstheme="minorHAnsi"/>
                <w:b/>
                <w:bCs/>
                <w:sz w:val="24"/>
              </w:rPr>
            </w:pPr>
          </w:p>
        </w:tc>
        <w:tc>
          <w:tcPr>
            <w:tcW w:w="1559" w:type="dxa"/>
          </w:tcPr>
          <w:p w:rsidR="007B155A" w:rsidRPr="00F74293" w:rsidRDefault="007B155A" w:rsidP="00A37F24">
            <w:pPr>
              <w:spacing w:before="120" w:after="120"/>
              <w:rPr>
                <w:rFonts w:asciiTheme="minorHAnsi" w:hAnsiTheme="minorHAnsi" w:cstheme="minorHAnsi"/>
                <w:b/>
                <w:bCs/>
                <w:sz w:val="24"/>
              </w:rPr>
            </w:pPr>
          </w:p>
        </w:tc>
      </w:tr>
      <w:tr w:rsidR="007B155A" w:rsidRPr="00F74293" w:rsidTr="0050264F">
        <w:tc>
          <w:tcPr>
            <w:tcW w:w="948" w:type="dxa"/>
          </w:tcPr>
          <w:p w:rsidR="007B155A" w:rsidRPr="00F74293" w:rsidRDefault="007B155A" w:rsidP="00A37F24">
            <w:pPr>
              <w:spacing w:before="120" w:after="120"/>
              <w:rPr>
                <w:rFonts w:asciiTheme="minorHAnsi" w:hAnsiTheme="minorHAnsi" w:cstheme="minorHAnsi"/>
                <w:sz w:val="24"/>
              </w:rPr>
            </w:pPr>
          </w:p>
        </w:tc>
        <w:tc>
          <w:tcPr>
            <w:tcW w:w="1599" w:type="dxa"/>
          </w:tcPr>
          <w:p w:rsidR="007B155A" w:rsidRPr="00F74293" w:rsidRDefault="007B155A" w:rsidP="00A37F24">
            <w:pPr>
              <w:spacing w:before="120" w:after="120"/>
              <w:rPr>
                <w:rFonts w:asciiTheme="minorHAnsi" w:hAnsiTheme="minorHAnsi" w:cstheme="minorHAnsi"/>
                <w:sz w:val="24"/>
              </w:rPr>
            </w:pPr>
          </w:p>
        </w:tc>
        <w:tc>
          <w:tcPr>
            <w:tcW w:w="4124" w:type="dxa"/>
          </w:tcPr>
          <w:p w:rsidR="007B155A" w:rsidRPr="00F74293" w:rsidRDefault="007B155A" w:rsidP="00A37F24">
            <w:pPr>
              <w:spacing w:before="120" w:after="120"/>
              <w:rPr>
                <w:rFonts w:asciiTheme="minorHAnsi" w:hAnsiTheme="minorHAnsi" w:cstheme="minorHAnsi"/>
                <w:sz w:val="24"/>
              </w:rPr>
            </w:pPr>
          </w:p>
        </w:tc>
        <w:tc>
          <w:tcPr>
            <w:tcW w:w="2255" w:type="dxa"/>
          </w:tcPr>
          <w:p w:rsidR="007B155A" w:rsidRPr="00F74293" w:rsidRDefault="007B155A" w:rsidP="00A37F24">
            <w:pPr>
              <w:spacing w:before="120" w:after="120"/>
              <w:rPr>
                <w:rFonts w:asciiTheme="minorHAnsi" w:hAnsiTheme="minorHAnsi" w:cstheme="minorHAnsi"/>
                <w:b/>
                <w:bCs/>
                <w:sz w:val="24"/>
              </w:rPr>
            </w:pPr>
          </w:p>
        </w:tc>
        <w:tc>
          <w:tcPr>
            <w:tcW w:w="1559" w:type="dxa"/>
          </w:tcPr>
          <w:p w:rsidR="007B155A" w:rsidRPr="00F74293" w:rsidRDefault="007B155A" w:rsidP="00A37F24">
            <w:pPr>
              <w:spacing w:before="120" w:after="120"/>
              <w:rPr>
                <w:rFonts w:asciiTheme="minorHAnsi" w:hAnsiTheme="minorHAnsi" w:cstheme="minorHAnsi"/>
                <w:b/>
                <w:bCs/>
                <w:sz w:val="24"/>
              </w:rPr>
            </w:pPr>
          </w:p>
        </w:tc>
      </w:tr>
      <w:tr w:rsidR="007B155A" w:rsidRPr="00F74293" w:rsidTr="0050264F">
        <w:tc>
          <w:tcPr>
            <w:tcW w:w="948" w:type="dxa"/>
          </w:tcPr>
          <w:p w:rsidR="007B155A" w:rsidRPr="00F74293" w:rsidRDefault="007B155A" w:rsidP="00A37F24">
            <w:pPr>
              <w:spacing w:before="120" w:after="120"/>
              <w:rPr>
                <w:rFonts w:asciiTheme="minorHAnsi" w:hAnsiTheme="minorHAnsi" w:cstheme="minorHAnsi"/>
                <w:sz w:val="24"/>
              </w:rPr>
            </w:pPr>
          </w:p>
        </w:tc>
        <w:tc>
          <w:tcPr>
            <w:tcW w:w="1599" w:type="dxa"/>
          </w:tcPr>
          <w:p w:rsidR="007B155A" w:rsidRPr="00F74293" w:rsidRDefault="007B155A" w:rsidP="00A37F24">
            <w:pPr>
              <w:spacing w:before="120" w:after="120"/>
              <w:rPr>
                <w:rFonts w:asciiTheme="minorHAnsi" w:hAnsiTheme="minorHAnsi" w:cstheme="minorHAnsi"/>
                <w:sz w:val="24"/>
              </w:rPr>
            </w:pPr>
          </w:p>
        </w:tc>
        <w:tc>
          <w:tcPr>
            <w:tcW w:w="4124" w:type="dxa"/>
          </w:tcPr>
          <w:p w:rsidR="007B155A" w:rsidRPr="00F74293" w:rsidRDefault="007B155A" w:rsidP="00A37F24">
            <w:pPr>
              <w:spacing w:before="120" w:after="120"/>
              <w:rPr>
                <w:rFonts w:asciiTheme="minorHAnsi" w:hAnsiTheme="minorHAnsi" w:cstheme="minorHAnsi"/>
                <w:sz w:val="24"/>
              </w:rPr>
            </w:pPr>
          </w:p>
        </w:tc>
        <w:tc>
          <w:tcPr>
            <w:tcW w:w="2255" w:type="dxa"/>
          </w:tcPr>
          <w:p w:rsidR="007B155A" w:rsidRPr="00F74293" w:rsidRDefault="007B155A" w:rsidP="00A37F24">
            <w:pPr>
              <w:spacing w:before="120" w:after="120"/>
              <w:rPr>
                <w:rFonts w:asciiTheme="minorHAnsi" w:hAnsiTheme="minorHAnsi" w:cstheme="minorHAnsi"/>
                <w:b/>
                <w:bCs/>
                <w:sz w:val="24"/>
              </w:rPr>
            </w:pPr>
          </w:p>
        </w:tc>
        <w:tc>
          <w:tcPr>
            <w:tcW w:w="1559" w:type="dxa"/>
          </w:tcPr>
          <w:p w:rsidR="007B155A" w:rsidRPr="00F74293" w:rsidRDefault="007B155A" w:rsidP="00A37F24">
            <w:pPr>
              <w:spacing w:before="120" w:after="120"/>
              <w:rPr>
                <w:rFonts w:asciiTheme="minorHAnsi" w:hAnsiTheme="minorHAnsi" w:cstheme="minorHAnsi"/>
                <w:b/>
                <w:bCs/>
                <w:sz w:val="24"/>
              </w:rPr>
            </w:pPr>
          </w:p>
        </w:tc>
      </w:tr>
      <w:tr w:rsidR="007B155A" w:rsidRPr="00F74293" w:rsidTr="0050264F">
        <w:tc>
          <w:tcPr>
            <w:tcW w:w="948" w:type="dxa"/>
          </w:tcPr>
          <w:p w:rsidR="007B155A" w:rsidRPr="00F74293" w:rsidRDefault="007B155A" w:rsidP="00A37F24">
            <w:pPr>
              <w:spacing w:before="120" w:after="120"/>
              <w:rPr>
                <w:rFonts w:asciiTheme="minorHAnsi" w:hAnsiTheme="minorHAnsi" w:cstheme="minorHAnsi"/>
                <w:sz w:val="24"/>
              </w:rPr>
            </w:pPr>
          </w:p>
        </w:tc>
        <w:tc>
          <w:tcPr>
            <w:tcW w:w="1599" w:type="dxa"/>
          </w:tcPr>
          <w:p w:rsidR="007B155A" w:rsidRPr="00F74293" w:rsidRDefault="007B155A" w:rsidP="00A37F24">
            <w:pPr>
              <w:spacing w:before="120" w:after="120"/>
              <w:rPr>
                <w:rFonts w:asciiTheme="minorHAnsi" w:hAnsiTheme="minorHAnsi" w:cstheme="minorHAnsi"/>
                <w:sz w:val="24"/>
              </w:rPr>
            </w:pPr>
          </w:p>
        </w:tc>
        <w:tc>
          <w:tcPr>
            <w:tcW w:w="4124" w:type="dxa"/>
          </w:tcPr>
          <w:p w:rsidR="007B155A" w:rsidRPr="00F74293" w:rsidRDefault="007B155A" w:rsidP="00A37F24">
            <w:pPr>
              <w:spacing w:before="120" w:after="120"/>
              <w:rPr>
                <w:rFonts w:asciiTheme="minorHAnsi" w:hAnsiTheme="minorHAnsi" w:cstheme="minorHAnsi"/>
                <w:sz w:val="24"/>
              </w:rPr>
            </w:pPr>
          </w:p>
        </w:tc>
        <w:tc>
          <w:tcPr>
            <w:tcW w:w="2255" w:type="dxa"/>
          </w:tcPr>
          <w:p w:rsidR="007B155A" w:rsidRPr="00F74293" w:rsidRDefault="007B155A" w:rsidP="00A37F24">
            <w:pPr>
              <w:spacing w:before="120" w:after="120"/>
              <w:rPr>
                <w:rFonts w:asciiTheme="minorHAnsi" w:hAnsiTheme="minorHAnsi" w:cstheme="minorHAnsi"/>
                <w:b/>
                <w:bCs/>
                <w:sz w:val="24"/>
              </w:rPr>
            </w:pPr>
          </w:p>
        </w:tc>
        <w:tc>
          <w:tcPr>
            <w:tcW w:w="1559" w:type="dxa"/>
          </w:tcPr>
          <w:p w:rsidR="007B155A" w:rsidRPr="00F74293" w:rsidRDefault="007B155A" w:rsidP="00A37F24">
            <w:pPr>
              <w:spacing w:before="120" w:after="120"/>
              <w:rPr>
                <w:rFonts w:asciiTheme="minorHAnsi" w:hAnsiTheme="minorHAnsi" w:cstheme="minorHAnsi"/>
                <w:b/>
                <w:bCs/>
                <w:sz w:val="24"/>
              </w:rPr>
            </w:pPr>
          </w:p>
        </w:tc>
      </w:tr>
      <w:tr w:rsidR="007B155A" w:rsidRPr="00F74293" w:rsidTr="0050264F">
        <w:tc>
          <w:tcPr>
            <w:tcW w:w="948" w:type="dxa"/>
          </w:tcPr>
          <w:p w:rsidR="007B155A" w:rsidRPr="00F74293" w:rsidRDefault="007B155A" w:rsidP="00A37F24">
            <w:pPr>
              <w:spacing w:before="120" w:after="120"/>
              <w:rPr>
                <w:rFonts w:asciiTheme="minorHAnsi" w:hAnsiTheme="minorHAnsi" w:cstheme="minorHAnsi"/>
                <w:sz w:val="24"/>
              </w:rPr>
            </w:pPr>
          </w:p>
        </w:tc>
        <w:tc>
          <w:tcPr>
            <w:tcW w:w="1599" w:type="dxa"/>
          </w:tcPr>
          <w:p w:rsidR="007B155A" w:rsidRPr="00F74293" w:rsidRDefault="007B155A" w:rsidP="00A37F24">
            <w:pPr>
              <w:spacing w:before="120" w:after="120"/>
              <w:rPr>
                <w:rFonts w:asciiTheme="minorHAnsi" w:hAnsiTheme="minorHAnsi" w:cstheme="minorHAnsi"/>
                <w:sz w:val="24"/>
              </w:rPr>
            </w:pPr>
          </w:p>
        </w:tc>
        <w:tc>
          <w:tcPr>
            <w:tcW w:w="4124" w:type="dxa"/>
          </w:tcPr>
          <w:p w:rsidR="007B155A" w:rsidRPr="00F74293" w:rsidRDefault="007B155A" w:rsidP="00A37F24">
            <w:pPr>
              <w:spacing w:before="120" w:after="120"/>
              <w:rPr>
                <w:rFonts w:asciiTheme="minorHAnsi" w:hAnsiTheme="minorHAnsi" w:cstheme="minorHAnsi"/>
                <w:sz w:val="24"/>
              </w:rPr>
            </w:pPr>
          </w:p>
        </w:tc>
        <w:tc>
          <w:tcPr>
            <w:tcW w:w="2255" w:type="dxa"/>
          </w:tcPr>
          <w:p w:rsidR="007B155A" w:rsidRPr="00F74293" w:rsidRDefault="007B155A" w:rsidP="00A37F24">
            <w:pPr>
              <w:spacing w:before="120" w:after="120"/>
              <w:rPr>
                <w:rFonts w:asciiTheme="minorHAnsi" w:hAnsiTheme="minorHAnsi" w:cstheme="minorHAnsi"/>
                <w:b/>
                <w:bCs/>
                <w:sz w:val="24"/>
              </w:rPr>
            </w:pPr>
          </w:p>
        </w:tc>
        <w:tc>
          <w:tcPr>
            <w:tcW w:w="1559" w:type="dxa"/>
          </w:tcPr>
          <w:p w:rsidR="007B155A" w:rsidRPr="00F74293" w:rsidRDefault="007B155A" w:rsidP="00A37F24">
            <w:pPr>
              <w:spacing w:before="120" w:after="120"/>
              <w:rPr>
                <w:rFonts w:asciiTheme="minorHAnsi" w:hAnsiTheme="minorHAnsi" w:cstheme="minorHAnsi"/>
                <w:b/>
                <w:bCs/>
                <w:sz w:val="24"/>
              </w:rPr>
            </w:pPr>
          </w:p>
        </w:tc>
      </w:tr>
      <w:tr w:rsidR="007B155A" w:rsidRPr="00F74293" w:rsidTr="0050264F">
        <w:tc>
          <w:tcPr>
            <w:tcW w:w="948" w:type="dxa"/>
          </w:tcPr>
          <w:p w:rsidR="007B155A" w:rsidRPr="00F74293" w:rsidRDefault="007B155A" w:rsidP="00A37F24">
            <w:pPr>
              <w:spacing w:before="120" w:after="120"/>
              <w:rPr>
                <w:rFonts w:asciiTheme="minorHAnsi" w:hAnsiTheme="minorHAnsi" w:cstheme="minorHAnsi"/>
                <w:sz w:val="24"/>
              </w:rPr>
            </w:pPr>
          </w:p>
        </w:tc>
        <w:tc>
          <w:tcPr>
            <w:tcW w:w="1599" w:type="dxa"/>
          </w:tcPr>
          <w:p w:rsidR="007B155A" w:rsidRPr="00F74293" w:rsidRDefault="007B155A" w:rsidP="00A37F24">
            <w:pPr>
              <w:spacing w:before="120" w:after="120"/>
              <w:rPr>
                <w:rFonts w:asciiTheme="minorHAnsi" w:hAnsiTheme="minorHAnsi" w:cstheme="minorHAnsi"/>
                <w:sz w:val="24"/>
              </w:rPr>
            </w:pPr>
          </w:p>
        </w:tc>
        <w:tc>
          <w:tcPr>
            <w:tcW w:w="4124" w:type="dxa"/>
          </w:tcPr>
          <w:p w:rsidR="007B155A" w:rsidRPr="00F74293" w:rsidRDefault="007B155A" w:rsidP="00A37F24">
            <w:pPr>
              <w:spacing w:before="120" w:after="120"/>
              <w:rPr>
                <w:rFonts w:asciiTheme="minorHAnsi" w:hAnsiTheme="minorHAnsi" w:cstheme="minorHAnsi"/>
                <w:sz w:val="24"/>
              </w:rPr>
            </w:pPr>
          </w:p>
        </w:tc>
        <w:tc>
          <w:tcPr>
            <w:tcW w:w="2255" w:type="dxa"/>
          </w:tcPr>
          <w:p w:rsidR="007B155A" w:rsidRPr="00F74293" w:rsidRDefault="007B155A" w:rsidP="00A37F24">
            <w:pPr>
              <w:spacing w:before="120" w:after="120"/>
              <w:rPr>
                <w:rFonts w:asciiTheme="minorHAnsi" w:hAnsiTheme="minorHAnsi" w:cstheme="minorHAnsi"/>
                <w:b/>
                <w:bCs/>
                <w:sz w:val="24"/>
              </w:rPr>
            </w:pPr>
          </w:p>
        </w:tc>
        <w:tc>
          <w:tcPr>
            <w:tcW w:w="1559" w:type="dxa"/>
          </w:tcPr>
          <w:p w:rsidR="007B155A" w:rsidRPr="00F74293" w:rsidRDefault="007B155A" w:rsidP="00A37F24">
            <w:pPr>
              <w:spacing w:before="120" w:after="120"/>
              <w:rPr>
                <w:rFonts w:asciiTheme="minorHAnsi" w:hAnsiTheme="minorHAnsi" w:cstheme="minorHAnsi"/>
                <w:b/>
                <w:bCs/>
                <w:sz w:val="24"/>
              </w:rPr>
            </w:pPr>
          </w:p>
        </w:tc>
      </w:tr>
      <w:tr w:rsidR="007B155A" w:rsidRPr="00F74293" w:rsidTr="0050264F">
        <w:tc>
          <w:tcPr>
            <w:tcW w:w="948" w:type="dxa"/>
          </w:tcPr>
          <w:p w:rsidR="007B155A" w:rsidRPr="00F74293" w:rsidRDefault="007B155A" w:rsidP="00A37F24">
            <w:pPr>
              <w:spacing w:before="120" w:after="120"/>
              <w:rPr>
                <w:rFonts w:asciiTheme="minorHAnsi" w:hAnsiTheme="minorHAnsi" w:cstheme="minorHAnsi"/>
                <w:sz w:val="24"/>
              </w:rPr>
            </w:pPr>
          </w:p>
        </w:tc>
        <w:tc>
          <w:tcPr>
            <w:tcW w:w="1599" w:type="dxa"/>
          </w:tcPr>
          <w:p w:rsidR="007B155A" w:rsidRPr="00F74293" w:rsidRDefault="007B155A" w:rsidP="00A37F24">
            <w:pPr>
              <w:spacing w:before="120" w:after="120"/>
              <w:rPr>
                <w:rFonts w:asciiTheme="minorHAnsi" w:hAnsiTheme="minorHAnsi" w:cstheme="minorHAnsi"/>
                <w:sz w:val="24"/>
              </w:rPr>
            </w:pPr>
          </w:p>
        </w:tc>
        <w:tc>
          <w:tcPr>
            <w:tcW w:w="4124" w:type="dxa"/>
          </w:tcPr>
          <w:p w:rsidR="007B155A" w:rsidRPr="00F74293" w:rsidRDefault="007B155A" w:rsidP="00A37F24">
            <w:pPr>
              <w:spacing w:before="120" w:after="120"/>
              <w:rPr>
                <w:rFonts w:asciiTheme="minorHAnsi" w:hAnsiTheme="minorHAnsi" w:cstheme="minorHAnsi"/>
                <w:sz w:val="24"/>
              </w:rPr>
            </w:pPr>
          </w:p>
        </w:tc>
        <w:tc>
          <w:tcPr>
            <w:tcW w:w="2255" w:type="dxa"/>
          </w:tcPr>
          <w:p w:rsidR="007B155A" w:rsidRPr="00F74293" w:rsidRDefault="007B155A" w:rsidP="00A37F24">
            <w:pPr>
              <w:spacing w:before="120" w:after="120"/>
              <w:rPr>
                <w:rFonts w:asciiTheme="minorHAnsi" w:hAnsiTheme="minorHAnsi" w:cstheme="minorHAnsi"/>
                <w:b/>
                <w:bCs/>
                <w:sz w:val="24"/>
              </w:rPr>
            </w:pPr>
          </w:p>
        </w:tc>
        <w:tc>
          <w:tcPr>
            <w:tcW w:w="1559" w:type="dxa"/>
          </w:tcPr>
          <w:p w:rsidR="007B155A" w:rsidRPr="00F74293" w:rsidRDefault="007B155A" w:rsidP="00A37F24">
            <w:pPr>
              <w:spacing w:before="120" w:after="120"/>
              <w:rPr>
                <w:rFonts w:asciiTheme="minorHAnsi" w:hAnsiTheme="minorHAnsi" w:cstheme="minorHAnsi"/>
                <w:b/>
                <w:bCs/>
                <w:sz w:val="24"/>
              </w:rPr>
            </w:pPr>
          </w:p>
        </w:tc>
      </w:tr>
      <w:tr w:rsidR="0050264F" w:rsidRPr="00F74293" w:rsidTr="0050264F">
        <w:tc>
          <w:tcPr>
            <w:tcW w:w="948" w:type="dxa"/>
          </w:tcPr>
          <w:p w:rsidR="0050264F" w:rsidRPr="00F74293" w:rsidRDefault="0050264F" w:rsidP="00A37F24">
            <w:pPr>
              <w:spacing w:before="120" w:after="120"/>
              <w:rPr>
                <w:rFonts w:asciiTheme="minorHAnsi" w:hAnsiTheme="minorHAnsi" w:cstheme="minorHAnsi"/>
                <w:sz w:val="24"/>
              </w:rPr>
            </w:pPr>
          </w:p>
        </w:tc>
        <w:tc>
          <w:tcPr>
            <w:tcW w:w="1599" w:type="dxa"/>
          </w:tcPr>
          <w:p w:rsidR="0050264F" w:rsidRPr="00F74293" w:rsidRDefault="0050264F" w:rsidP="00A37F24">
            <w:pPr>
              <w:spacing w:before="120" w:after="120"/>
              <w:rPr>
                <w:rFonts w:asciiTheme="minorHAnsi" w:hAnsiTheme="minorHAnsi" w:cstheme="minorHAnsi"/>
                <w:sz w:val="24"/>
              </w:rPr>
            </w:pPr>
          </w:p>
        </w:tc>
        <w:tc>
          <w:tcPr>
            <w:tcW w:w="4124" w:type="dxa"/>
          </w:tcPr>
          <w:p w:rsidR="0050264F" w:rsidRPr="00F74293" w:rsidRDefault="0050264F" w:rsidP="00A37F24">
            <w:pPr>
              <w:spacing w:before="120" w:after="120"/>
              <w:rPr>
                <w:rFonts w:asciiTheme="minorHAnsi" w:hAnsiTheme="minorHAnsi" w:cstheme="minorHAnsi"/>
                <w:sz w:val="24"/>
              </w:rPr>
            </w:pPr>
          </w:p>
        </w:tc>
        <w:tc>
          <w:tcPr>
            <w:tcW w:w="2255" w:type="dxa"/>
          </w:tcPr>
          <w:p w:rsidR="0050264F" w:rsidRPr="00F74293" w:rsidRDefault="0050264F" w:rsidP="00A37F24">
            <w:pPr>
              <w:spacing w:before="120" w:after="120"/>
              <w:rPr>
                <w:rFonts w:asciiTheme="minorHAnsi" w:hAnsiTheme="minorHAnsi" w:cstheme="minorHAnsi"/>
                <w:b/>
                <w:bCs/>
                <w:sz w:val="24"/>
              </w:rPr>
            </w:pPr>
          </w:p>
        </w:tc>
        <w:tc>
          <w:tcPr>
            <w:tcW w:w="1559" w:type="dxa"/>
          </w:tcPr>
          <w:p w:rsidR="0050264F" w:rsidRPr="00F74293" w:rsidRDefault="0050264F" w:rsidP="00A37F24">
            <w:pPr>
              <w:spacing w:before="120" w:after="120"/>
              <w:rPr>
                <w:rFonts w:asciiTheme="minorHAnsi" w:hAnsiTheme="minorHAnsi" w:cstheme="minorHAnsi"/>
                <w:b/>
                <w:bCs/>
                <w:sz w:val="24"/>
              </w:rPr>
            </w:pPr>
          </w:p>
        </w:tc>
      </w:tr>
      <w:tr w:rsidR="0050264F" w:rsidRPr="00F74293" w:rsidTr="0050264F">
        <w:tc>
          <w:tcPr>
            <w:tcW w:w="948" w:type="dxa"/>
          </w:tcPr>
          <w:p w:rsidR="0050264F" w:rsidRPr="00F74293" w:rsidRDefault="0050264F" w:rsidP="00A37F24">
            <w:pPr>
              <w:spacing w:before="120" w:after="120"/>
              <w:rPr>
                <w:rFonts w:asciiTheme="minorHAnsi" w:hAnsiTheme="minorHAnsi" w:cstheme="minorHAnsi"/>
                <w:sz w:val="24"/>
              </w:rPr>
            </w:pPr>
          </w:p>
        </w:tc>
        <w:tc>
          <w:tcPr>
            <w:tcW w:w="1599" w:type="dxa"/>
          </w:tcPr>
          <w:p w:rsidR="0050264F" w:rsidRPr="00F74293" w:rsidRDefault="0050264F" w:rsidP="00A37F24">
            <w:pPr>
              <w:spacing w:before="120" w:after="120"/>
              <w:rPr>
                <w:rFonts w:asciiTheme="minorHAnsi" w:hAnsiTheme="minorHAnsi" w:cstheme="minorHAnsi"/>
                <w:sz w:val="24"/>
              </w:rPr>
            </w:pPr>
          </w:p>
        </w:tc>
        <w:tc>
          <w:tcPr>
            <w:tcW w:w="4124" w:type="dxa"/>
          </w:tcPr>
          <w:p w:rsidR="0050264F" w:rsidRPr="00F74293" w:rsidRDefault="0050264F" w:rsidP="00A37F24">
            <w:pPr>
              <w:spacing w:before="120" w:after="120"/>
              <w:rPr>
                <w:rFonts w:asciiTheme="minorHAnsi" w:hAnsiTheme="minorHAnsi" w:cstheme="minorHAnsi"/>
                <w:sz w:val="24"/>
              </w:rPr>
            </w:pPr>
          </w:p>
        </w:tc>
        <w:tc>
          <w:tcPr>
            <w:tcW w:w="2255" w:type="dxa"/>
          </w:tcPr>
          <w:p w:rsidR="0050264F" w:rsidRPr="00F74293" w:rsidRDefault="0050264F" w:rsidP="00A37F24">
            <w:pPr>
              <w:spacing w:before="120" w:after="120"/>
              <w:rPr>
                <w:rFonts w:asciiTheme="minorHAnsi" w:hAnsiTheme="minorHAnsi" w:cstheme="minorHAnsi"/>
                <w:b/>
                <w:bCs/>
                <w:sz w:val="24"/>
              </w:rPr>
            </w:pPr>
          </w:p>
        </w:tc>
        <w:tc>
          <w:tcPr>
            <w:tcW w:w="1559" w:type="dxa"/>
          </w:tcPr>
          <w:p w:rsidR="0050264F" w:rsidRPr="00F74293" w:rsidRDefault="0050264F" w:rsidP="00A37F24">
            <w:pPr>
              <w:spacing w:before="120" w:after="120"/>
              <w:rPr>
                <w:rFonts w:asciiTheme="minorHAnsi" w:hAnsiTheme="minorHAnsi" w:cstheme="minorHAnsi"/>
                <w:b/>
                <w:bCs/>
                <w:sz w:val="24"/>
              </w:rPr>
            </w:pPr>
          </w:p>
        </w:tc>
      </w:tr>
      <w:tr w:rsidR="0050264F" w:rsidRPr="00F74293" w:rsidTr="0050264F">
        <w:tc>
          <w:tcPr>
            <w:tcW w:w="948" w:type="dxa"/>
          </w:tcPr>
          <w:p w:rsidR="0050264F" w:rsidRPr="00F74293" w:rsidRDefault="0050264F" w:rsidP="00A37F24">
            <w:pPr>
              <w:spacing w:before="120" w:after="120"/>
              <w:rPr>
                <w:rFonts w:asciiTheme="minorHAnsi" w:hAnsiTheme="minorHAnsi" w:cstheme="minorHAnsi"/>
                <w:sz w:val="24"/>
              </w:rPr>
            </w:pPr>
          </w:p>
        </w:tc>
        <w:tc>
          <w:tcPr>
            <w:tcW w:w="1599" w:type="dxa"/>
          </w:tcPr>
          <w:p w:rsidR="0050264F" w:rsidRPr="00F74293" w:rsidRDefault="0050264F" w:rsidP="00A37F24">
            <w:pPr>
              <w:spacing w:before="120" w:after="120"/>
              <w:rPr>
                <w:rFonts w:asciiTheme="minorHAnsi" w:hAnsiTheme="minorHAnsi" w:cstheme="minorHAnsi"/>
                <w:sz w:val="24"/>
              </w:rPr>
            </w:pPr>
          </w:p>
        </w:tc>
        <w:tc>
          <w:tcPr>
            <w:tcW w:w="4124" w:type="dxa"/>
          </w:tcPr>
          <w:p w:rsidR="0050264F" w:rsidRPr="00F74293" w:rsidRDefault="0050264F" w:rsidP="00A37F24">
            <w:pPr>
              <w:spacing w:before="120" w:after="120"/>
              <w:rPr>
                <w:rFonts w:asciiTheme="minorHAnsi" w:hAnsiTheme="minorHAnsi" w:cstheme="minorHAnsi"/>
                <w:sz w:val="24"/>
              </w:rPr>
            </w:pPr>
          </w:p>
        </w:tc>
        <w:tc>
          <w:tcPr>
            <w:tcW w:w="2255" w:type="dxa"/>
          </w:tcPr>
          <w:p w:rsidR="0050264F" w:rsidRPr="00F74293" w:rsidRDefault="0050264F" w:rsidP="00A37F24">
            <w:pPr>
              <w:spacing w:before="120" w:after="120"/>
              <w:rPr>
                <w:rFonts w:asciiTheme="minorHAnsi" w:hAnsiTheme="minorHAnsi" w:cstheme="minorHAnsi"/>
                <w:b/>
                <w:bCs/>
                <w:sz w:val="24"/>
              </w:rPr>
            </w:pPr>
          </w:p>
        </w:tc>
        <w:tc>
          <w:tcPr>
            <w:tcW w:w="1559" w:type="dxa"/>
          </w:tcPr>
          <w:p w:rsidR="0050264F" w:rsidRPr="00F74293" w:rsidRDefault="0050264F" w:rsidP="00A37F24">
            <w:pPr>
              <w:spacing w:before="120" w:after="120"/>
              <w:rPr>
                <w:rFonts w:asciiTheme="minorHAnsi" w:hAnsiTheme="minorHAnsi" w:cstheme="minorHAnsi"/>
                <w:b/>
                <w:bCs/>
                <w:sz w:val="24"/>
              </w:rPr>
            </w:pPr>
          </w:p>
        </w:tc>
      </w:tr>
      <w:tr w:rsidR="0050264F" w:rsidRPr="00F74293" w:rsidTr="0050264F">
        <w:tc>
          <w:tcPr>
            <w:tcW w:w="948" w:type="dxa"/>
          </w:tcPr>
          <w:p w:rsidR="0050264F" w:rsidRPr="00F74293" w:rsidRDefault="0050264F" w:rsidP="00A37F24">
            <w:pPr>
              <w:spacing w:before="120" w:after="120"/>
              <w:rPr>
                <w:rFonts w:asciiTheme="minorHAnsi" w:hAnsiTheme="minorHAnsi" w:cstheme="minorHAnsi"/>
                <w:sz w:val="24"/>
              </w:rPr>
            </w:pPr>
          </w:p>
        </w:tc>
        <w:tc>
          <w:tcPr>
            <w:tcW w:w="1599" w:type="dxa"/>
          </w:tcPr>
          <w:p w:rsidR="0050264F" w:rsidRPr="00F74293" w:rsidRDefault="0050264F" w:rsidP="00A37F24">
            <w:pPr>
              <w:spacing w:before="120" w:after="120"/>
              <w:rPr>
                <w:rFonts w:asciiTheme="minorHAnsi" w:hAnsiTheme="minorHAnsi" w:cstheme="minorHAnsi"/>
                <w:sz w:val="24"/>
              </w:rPr>
            </w:pPr>
          </w:p>
        </w:tc>
        <w:tc>
          <w:tcPr>
            <w:tcW w:w="4124" w:type="dxa"/>
          </w:tcPr>
          <w:p w:rsidR="0050264F" w:rsidRPr="00F74293" w:rsidRDefault="0050264F" w:rsidP="00A37F24">
            <w:pPr>
              <w:spacing w:before="120" w:after="120"/>
              <w:rPr>
                <w:rFonts w:asciiTheme="minorHAnsi" w:hAnsiTheme="minorHAnsi" w:cstheme="minorHAnsi"/>
                <w:sz w:val="24"/>
              </w:rPr>
            </w:pPr>
          </w:p>
        </w:tc>
        <w:tc>
          <w:tcPr>
            <w:tcW w:w="2255" w:type="dxa"/>
          </w:tcPr>
          <w:p w:rsidR="0050264F" w:rsidRPr="00F74293" w:rsidRDefault="0050264F" w:rsidP="00A37F24">
            <w:pPr>
              <w:spacing w:before="120" w:after="120"/>
              <w:rPr>
                <w:rFonts w:asciiTheme="minorHAnsi" w:hAnsiTheme="minorHAnsi" w:cstheme="minorHAnsi"/>
                <w:b/>
                <w:bCs/>
                <w:sz w:val="24"/>
              </w:rPr>
            </w:pPr>
          </w:p>
        </w:tc>
        <w:tc>
          <w:tcPr>
            <w:tcW w:w="1559" w:type="dxa"/>
          </w:tcPr>
          <w:p w:rsidR="0050264F" w:rsidRPr="00F74293" w:rsidRDefault="0050264F" w:rsidP="00A37F24">
            <w:pPr>
              <w:spacing w:before="120" w:after="120"/>
              <w:rPr>
                <w:rFonts w:asciiTheme="minorHAnsi" w:hAnsiTheme="minorHAnsi" w:cstheme="minorHAnsi"/>
                <w:b/>
                <w:bCs/>
                <w:sz w:val="24"/>
              </w:rPr>
            </w:pPr>
          </w:p>
        </w:tc>
      </w:tr>
    </w:tbl>
    <w:p w:rsidR="00E97999" w:rsidRPr="00574133" w:rsidRDefault="00E97999" w:rsidP="00574133">
      <w:pPr>
        <w:spacing w:after="200" w:line="276" w:lineRule="auto"/>
        <w:rPr>
          <w:rFonts w:asciiTheme="minorHAnsi" w:hAnsiTheme="minorHAnsi" w:cstheme="minorHAnsi"/>
          <w:b/>
          <w:color w:val="003399"/>
          <w:sz w:val="8"/>
          <w:lang/>
        </w:rPr>
      </w:pPr>
    </w:p>
    <w:sectPr w:rsidR="00E97999" w:rsidRPr="00574133" w:rsidSect="0050264F">
      <w:headerReference w:type="even" r:id="rId17"/>
      <w:headerReference w:type="default" r:id="rId18"/>
      <w:footerReference w:type="even" r:id="rId19"/>
      <w:footerReference w:type="default" r:id="rId20"/>
      <w:headerReference w:type="first" r:id="rId21"/>
      <w:footerReference w:type="first" r:id="rId22"/>
      <w:pgSz w:w="11906" w:h="16838" w:code="9"/>
      <w:pgMar w:top="720" w:right="737" w:bottom="868" w:left="720" w:header="567"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A64" w:rsidRDefault="00BB7A64" w:rsidP="00572EAE">
      <w:r>
        <w:separator/>
      </w:r>
    </w:p>
  </w:endnote>
  <w:endnote w:type="continuationSeparator" w:id="0">
    <w:p w:rsidR="00BB7A64" w:rsidRDefault="00BB7A64" w:rsidP="00572E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B09" w:rsidRDefault="00E91B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B09" w:rsidRPr="006F7AAC" w:rsidRDefault="00E91B09" w:rsidP="007D5FE6">
    <w:pPr>
      <w:pStyle w:val="Footer"/>
      <w:jc w:val="right"/>
      <w:rPr>
        <w:rFonts w:cs="Arial"/>
        <w:sz w:val="20"/>
        <w:szCs w:val="20"/>
      </w:rPr>
    </w:pPr>
  </w:p>
  <w:p w:rsidR="00E91B09" w:rsidRPr="00BE1447" w:rsidRDefault="005F218B" w:rsidP="00BE1447">
    <w:pPr>
      <w:pStyle w:val="Footer"/>
      <w:jc w:val="center"/>
      <w:rPr>
        <w:sz w:val="18"/>
        <w:szCs w:val="18"/>
      </w:rPr>
    </w:pPr>
    <w:r w:rsidRPr="00BE1447">
      <w:rPr>
        <w:sz w:val="18"/>
        <w:szCs w:val="18"/>
      </w:rPr>
      <w:fldChar w:fldCharType="begin"/>
    </w:r>
    <w:r w:rsidR="00E91B09" w:rsidRPr="00BE1447">
      <w:rPr>
        <w:sz w:val="18"/>
        <w:szCs w:val="18"/>
      </w:rPr>
      <w:instrText xml:space="preserve"> PAGE   \* MERGEFORMAT </w:instrText>
    </w:r>
    <w:r w:rsidRPr="00BE1447">
      <w:rPr>
        <w:sz w:val="18"/>
        <w:szCs w:val="18"/>
      </w:rPr>
      <w:fldChar w:fldCharType="separate"/>
    </w:r>
    <w:r w:rsidR="00574133">
      <w:rPr>
        <w:noProof/>
        <w:sz w:val="18"/>
        <w:szCs w:val="18"/>
      </w:rPr>
      <w:t>9</w:t>
    </w:r>
    <w:r w:rsidRPr="00BE1447">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B09" w:rsidRDefault="00E91B09" w:rsidP="00E514E8">
    <w:pPr>
      <w:pStyle w:val="Default"/>
      <w:rPr>
        <w:rFonts w:ascii="Rockwell" w:hAnsi="Rockwell"/>
        <w:color w:val="003399"/>
        <w:sz w:val="18"/>
        <w:szCs w:val="18"/>
      </w:rPr>
    </w:pPr>
  </w:p>
  <w:p w:rsidR="00E91B09" w:rsidRPr="00155DD5" w:rsidRDefault="00E91B09" w:rsidP="00155DD5">
    <w:pPr>
      <w:pStyle w:val="Default"/>
      <w:jc w:val="right"/>
      <w:rPr>
        <w:rFonts w:ascii="Rockwell" w:hAnsi="Rockwell"/>
        <w:b/>
        <w:i/>
        <w:sz w:val="18"/>
        <w:szCs w:val="18"/>
      </w:rPr>
    </w:pPr>
    <w:r>
      <w:rPr>
        <w:rFonts w:ascii="Rockwell" w:hAnsi="Rockwell"/>
        <w:b/>
        <w:noProof/>
        <w:sz w:val="18"/>
        <w:szCs w:val="18"/>
      </w:rPr>
      <w:t xml:space="preserve">Results and Appeals Process </w:t>
    </w:r>
    <w:r w:rsidRPr="00155DD5">
      <w:rPr>
        <w:rFonts w:ascii="Rockwell" w:hAnsi="Rockwell"/>
        <w:noProof/>
        <w:sz w:val="18"/>
        <w:szCs w:val="18"/>
      </w:rPr>
      <w:t>(</w:t>
    </w:r>
    <w:r>
      <w:rPr>
        <w:rFonts w:ascii="Rockwell" w:hAnsi="Rockwell"/>
        <w:noProof/>
        <w:sz w:val="18"/>
        <w:szCs w:val="18"/>
      </w:rPr>
      <w:t>Summer 2020</w:t>
    </w:r>
    <w:r w:rsidRPr="00155DD5">
      <w:rPr>
        <w:rFonts w:ascii="Rockwell" w:hAnsi="Rockwell"/>
        <w:noProof/>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A64" w:rsidRDefault="00BB7A64" w:rsidP="00572EAE">
      <w:r>
        <w:separator/>
      </w:r>
    </w:p>
  </w:footnote>
  <w:footnote w:type="continuationSeparator" w:id="0">
    <w:p w:rsidR="00BB7A64" w:rsidRDefault="00BB7A64" w:rsidP="00572E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B09" w:rsidRDefault="00E91B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B09" w:rsidRDefault="00E91B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B09" w:rsidRDefault="00E91B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134"/>
    <w:multiLevelType w:val="hybridMultilevel"/>
    <w:tmpl w:val="C0EE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546E47"/>
    <w:multiLevelType w:val="hybridMultilevel"/>
    <w:tmpl w:val="B25AA0E0"/>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C7142F"/>
    <w:multiLevelType w:val="hybridMultilevel"/>
    <w:tmpl w:val="7B6E95B6"/>
    <w:lvl w:ilvl="0" w:tplc="FFFFFFFF">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BC3B42"/>
    <w:multiLevelType w:val="hybridMultilevel"/>
    <w:tmpl w:val="21EEE838"/>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397300"/>
    <w:multiLevelType w:val="hybridMultilevel"/>
    <w:tmpl w:val="09BE2274"/>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9C211C"/>
    <w:multiLevelType w:val="hybridMultilevel"/>
    <w:tmpl w:val="C556137A"/>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30153B"/>
    <w:multiLevelType w:val="hybridMultilevel"/>
    <w:tmpl w:val="4C246E82"/>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DA6829"/>
    <w:multiLevelType w:val="hybridMultilevel"/>
    <w:tmpl w:val="5F5A8872"/>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517584"/>
    <w:multiLevelType w:val="hybridMultilevel"/>
    <w:tmpl w:val="512A4538"/>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CC4C19"/>
    <w:multiLevelType w:val="hybridMultilevel"/>
    <w:tmpl w:val="D95E8DFA"/>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FF7E8B"/>
    <w:multiLevelType w:val="hybridMultilevel"/>
    <w:tmpl w:val="01767CD6"/>
    <w:lvl w:ilvl="0" w:tplc="8D9AC8B0">
      <w:numFmt w:val="bullet"/>
      <w:lvlText w:val=""/>
      <w:lvlJc w:val="left"/>
      <w:pPr>
        <w:ind w:left="720" w:hanging="360"/>
      </w:pPr>
      <w:rPr>
        <w:rFonts w:ascii="Wingdings 2" w:hAnsi="Wingdings 2" w:cs="Arial" w:hint="default"/>
        <w:b/>
        <w:i w:val="0"/>
        <w:color w:val="003399"/>
        <w:sz w:val="24"/>
        <w:szCs w:val="28"/>
      </w:rPr>
    </w:lvl>
    <w:lvl w:ilvl="1" w:tplc="08090003">
      <w:start w:val="1"/>
      <w:numFmt w:val="bullet"/>
      <w:lvlText w:val="o"/>
      <w:lvlJc w:val="left"/>
      <w:pPr>
        <w:ind w:left="3930" w:hanging="360"/>
      </w:pPr>
      <w:rPr>
        <w:rFonts w:ascii="Courier New" w:hAnsi="Courier New" w:cs="Courier New" w:hint="default"/>
      </w:rPr>
    </w:lvl>
    <w:lvl w:ilvl="2" w:tplc="08090005" w:tentative="1">
      <w:start w:val="1"/>
      <w:numFmt w:val="bullet"/>
      <w:lvlText w:val=""/>
      <w:lvlJc w:val="left"/>
      <w:pPr>
        <w:ind w:left="4650" w:hanging="360"/>
      </w:pPr>
      <w:rPr>
        <w:rFonts w:ascii="Wingdings" w:hAnsi="Wingdings" w:hint="default"/>
      </w:rPr>
    </w:lvl>
    <w:lvl w:ilvl="3" w:tplc="08090001" w:tentative="1">
      <w:start w:val="1"/>
      <w:numFmt w:val="bullet"/>
      <w:lvlText w:val=""/>
      <w:lvlJc w:val="left"/>
      <w:pPr>
        <w:ind w:left="5370" w:hanging="360"/>
      </w:pPr>
      <w:rPr>
        <w:rFonts w:ascii="Symbol" w:hAnsi="Symbol" w:hint="default"/>
      </w:rPr>
    </w:lvl>
    <w:lvl w:ilvl="4" w:tplc="08090003" w:tentative="1">
      <w:start w:val="1"/>
      <w:numFmt w:val="bullet"/>
      <w:lvlText w:val="o"/>
      <w:lvlJc w:val="left"/>
      <w:pPr>
        <w:ind w:left="6090" w:hanging="360"/>
      </w:pPr>
      <w:rPr>
        <w:rFonts w:ascii="Courier New" w:hAnsi="Courier New" w:cs="Courier New" w:hint="default"/>
      </w:rPr>
    </w:lvl>
    <w:lvl w:ilvl="5" w:tplc="08090005" w:tentative="1">
      <w:start w:val="1"/>
      <w:numFmt w:val="bullet"/>
      <w:lvlText w:val=""/>
      <w:lvlJc w:val="left"/>
      <w:pPr>
        <w:ind w:left="6810" w:hanging="360"/>
      </w:pPr>
      <w:rPr>
        <w:rFonts w:ascii="Wingdings" w:hAnsi="Wingdings" w:hint="default"/>
      </w:rPr>
    </w:lvl>
    <w:lvl w:ilvl="6" w:tplc="08090001" w:tentative="1">
      <w:start w:val="1"/>
      <w:numFmt w:val="bullet"/>
      <w:lvlText w:val=""/>
      <w:lvlJc w:val="left"/>
      <w:pPr>
        <w:ind w:left="7530" w:hanging="360"/>
      </w:pPr>
      <w:rPr>
        <w:rFonts w:ascii="Symbol" w:hAnsi="Symbol" w:hint="default"/>
      </w:rPr>
    </w:lvl>
    <w:lvl w:ilvl="7" w:tplc="08090003" w:tentative="1">
      <w:start w:val="1"/>
      <w:numFmt w:val="bullet"/>
      <w:lvlText w:val="o"/>
      <w:lvlJc w:val="left"/>
      <w:pPr>
        <w:ind w:left="8250" w:hanging="360"/>
      </w:pPr>
      <w:rPr>
        <w:rFonts w:ascii="Courier New" w:hAnsi="Courier New" w:cs="Courier New" w:hint="default"/>
      </w:rPr>
    </w:lvl>
    <w:lvl w:ilvl="8" w:tplc="08090005" w:tentative="1">
      <w:start w:val="1"/>
      <w:numFmt w:val="bullet"/>
      <w:lvlText w:val=""/>
      <w:lvlJc w:val="left"/>
      <w:pPr>
        <w:ind w:left="8970" w:hanging="360"/>
      </w:pPr>
      <w:rPr>
        <w:rFonts w:ascii="Wingdings" w:hAnsi="Wingdings" w:hint="default"/>
      </w:rPr>
    </w:lvl>
  </w:abstractNum>
  <w:abstractNum w:abstractNumId="11">
    <w:nsid w:val="4E473BAB"/>
    <w:multiLevelType w:val="hybridMultilevel"/>
    <w:tmpl w:val="C47A32C2"/>
    <w:lvl w:ilvl="0" w:tplc="DEFC2056">
      <w:start w:val="1"/>
      <w:numFmt w:val="bullet"/>
      <w:lvlText w:val=""/>
      <w:lvlJc w:val="left"/>
      <w:pPr>
        <w:ind w:left="773" w:hanging="360"/>
      </w:pPr>
      <w:rPr>
        <w:rFonts w:ascii="Symbol" w:hAnsi="Symbol" w:hint="default"/>
        <w:color w:val="003399"/>
      </w:rPr>
    </w:lvl>
    <w:lvl w:ilvl="1" w:tplc="08090003">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2">
    <w:nsid w:val="61F23C1B"/>
    <w:multiLevelType w:val="hybridMultilevel"/>
    <w:tmpl w:val="784EEEE6"/>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3F6372"/>
    <w:multiLevelType w:val="hybridMultilevel"/>
    <w:tmpl w:val="B1EC2F66"/>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F74005"/>
    <w:multiLevelType w:val="hybridMultilevel"/>
    <w:tmpl w:val="906E3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AFA562E"/>
    <w:multiLevelType w:val="hybridMultilevel"/>
    <w:tmpl w:val="E090A2D4"/>
    <w:lvl w:ilvl="0" w:tplc="DEFC2056">
      <w:start w:val="1"/>
      <w:numFmt w:val="bullet"/>
      <w:lvlText w:val=""/>
      <w:lvlJc w:val="left"/>
      <w:pPr>
        <w:ind w:left="1080" w:hanging="360"/>
      </w:pPr>
      <w:rPr>
        <w:rFonts w:ascii="Symbol" w:hAnsi="Symbol" w:hint="default"/>
        <w:color w:val="0033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07639F1"/>
    <w:multiLevelType w:val="hybridMultilevel"/>
    <w:tmpl w:val="00AE58E2"/>
    <w:lvl w:ilvl="0" w:tplc="DEFC2056">
      <w:start w:val="1"/>
      <w:numFmt w:val="bullet"/>
      <w:lvlText w:val=""/>
      <w:lvlJc w:val="left"/>
      <w:pPr>
        <w:ind w:left="773"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EC034D"/>
    <w:multiLevelType w:val="hybridMultilevel"/>
    <w:tmpl w:val="8482D66E"/>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C611FB"/>
    <w:multiLevelType w:val="hybridMultilevel"/>
    <w:tmpl w:val="197881B4"/>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6"/>
  </w:num>
  <w:num w:numId="4">
    <w:abstractNumId w:val="13"/>
  </w:num>
  <w:num w:numId="5">
    <w:abstractNumId w:val="15"/>
  </w:num>
  <w:num w:numId="6">
    <w:abstractNumId w:val="3"/>
  </w:num>
  <w:num w:numId="7">
    <w:abstractNumId w:val="4"/>
  </w:num>
  <w:num w:numId="8">
    <w:abstractNumId w:val="17"/>
  </w:num>
  <w:num w:numId="9">
    <w:abstractNumId w:val="11"/>
  </w:num>
  <w:num w:numId="10">
    <w:abstractNumId w:val="7"/>
  </w:num>
  <w:num w:numId="11">
    <w:abstractNumId w:val="9"/>
  </w:num>
  <w:num w:numId="12">
    <w:abstractNumId w:val="8"/>
  </w:num>
  <w:num w:numId="13">
    <w:abstractNumId w:val="2"/>
  </w:num>
  <w:num w:numId="14">
    <w:abstractNumId w:val="18"/>
  </w:num>
  <w:num w:numId="15">
    <w:abstractNumId w:val="6"/>
  </w:num>
  <w:num w:numId="16">
    <w:abstractNumId w:val="1"/>
  </w:num>
  <w:num w:numId="17">
    <w:abstractNumId w:val="10"/>
  </w:num>
  <w:num w:numId="18">
    <w:abstractNumId w:val="14"/>
  </w:num>
  <w:num w:numId="19">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useFELayout/>
  </w:compat>
  <w:rsids>
    <w:rsidRoot w:val="003D78DD"/>
    <w:rsid w:val="000007FD"/>
    <w:rsid w:val="000012CB"/>
    <w:rsid w:val="00001751"/>
    <w:rsid w:val="00001E61"/>
    <w:rsid w:val="00001F1E"/>
    <w:rsid w:val="000043E8"/>
    <w:rsid w:val="00004517"/>
    <w:rsid w:val="0000742A"/>
    <w:rsid w:val="00012A1D"/>
    <w:rsid w:val="000134F3"/>
    <w:rsid w:val="000134FC"/>
    <w:rsid w:val="00017704"/>
    <w:rsid w:val="0001770D"/>
    <w:rsid w:val="000201A0"/>
    <w:rsid w:val="00021ACB"/>
    <w:rsid w:val="00024F73"/>
    <w:rsid w:val="000265A8"/>
    <w:rsid w:val="0003095E"/>
    <w:rsid w:val="00036AE1"/>
    <w:rsid w:val="000409C9"/>
    <w:rsid w:val="00040C62"/>
    <w:rsid w:val="000412D6"/>
    <w:rsid w:val="00043937"/>
    <w:rsid w:val="000441B5"/>
    <w:rsid w:val="0004434D"/>
    <w:rsid w:val="000445FF"/>
    <w:rsid w:val="00044888"/>
    <w:rsid w:val="00045172"/>
    <w:rsid w:val="0004576F"/>
    <w:rsid w:val="000459D4"/>
    <w:rsid w:val="00046BB3"/>
    <w:rsid w:val="00047D77"/>
    <w:rsid w:val="000509F3"/>
    <w:rsid w:val="00051F51"/>
    <w:rsid w:val="000522D2"/>
    <w:rsid w:val="0005591C"/>
    <w:rsid w:val="00055DFF"/>
    <w:rsid w:val="0005650A"/>
    <w:rsid w:val="00056ECD"/>
    <w:rsid w:val="000609D4"/>
    <w:rsid w:val="00062988"/>
    <w:rsid w:val="00064F02"/>
    <w:rsid w:val="000709D9"/>
    <w:rsid w:val="00073F72"/>
    <w:rsid w:val="00074A36"/>
    <w:rsid w:val="000750AD"/>
    <w:rsid w:val="00077A86"/>
    <w:rsid w:val="000800DE"/>
    <w:rsid w:val="00080423"/>
    <w:rsid w:val="000875A7"/>
    <w:rsid w:val="0009252E"/>
    <w:rsid w:val="00097CF9"/>
    <w:rsid w:val="000A1629"/>
    <w:rsid w:val="000A279A"/>
    <w:rsid w:val="000A60AB"/>
    <w:rsid w:val="000A6652"/>
    <w:rsid w:val="000B0453"/>
    <w:rsid w:val="000B29C9"/>
    <w:rsid w:val="000B3E0B"/>
    <w:rsid w:val="000B7FDA"/>
    <w:rsid w:val="000C118C"/>
    <w:rsid w:val="000C4572"/>
    <w:rsid w:val="000C4754"/>
    <w:rsid w:val="000D12FC"/>
    <w:rsid w:val="000D151A"/>
    <w:rsid w:val="000D1C29"/>
    <w:rsid w:val="000D2EB6"/>
    <w:rsid w:val="000D5695"/>
    <w:rsid w:val="000E27A5"/>
    <w:rsid w:val="000E7041"/>
    <w:rsid w:val="000E7A1D"/>
    <w:rsid w:val="000F067D"/>
    <w:rsid w:val="000F16D8"/>
    <w:rsid w:val="00100BEF"/>
    <w:rsid w:val="001033A3"/>
    <w:rsid w:val="00105BF2"/>
    <w:rsid w:val="00107872"/>
    <w:rsid w:val="00111617"/>
    <w:rsid w:val="00114DFA"/>
    <w:rsid w:val="00115458"/>
    <w:rsid w:val="00121EF4"/>
    <w:rsid w:val="001308B6"/>
    <w:rsid w:val="00133C23"/>
    <w:rsid w:val="001345C8"/>
    <w:rsid w:val="00135FEF"/>
    <w:rsid w:val="00142BCC"/>
    <w:rsid w:val="00143D70"/>
    <w:rsid w:val="00143D8E"/>
    <w:rsid w:val="0014735C"/>
    <w:rsid w:val="00150574"/>
    <w:rsid w:val="001551B3"/>
    <w:rsid w:val="00155CB0"/>
    <w:rsid w:val="00155DD5"/>
    <w:rsid w:val="00161BEB"/>
    <w:rsid w:val="001664C1"/>
    <w:rsid w:val="001673CF"/>
    <w:rsid w:val="0017460C"/>
    <w:rsid w:val="0017477E"/>
    <w:rsid w:val="0017668C"/>
    <w:rsid w:val="001767B5"/>
    <w:rsid w:val="00176941"/>
    <w:rsid w:val="00177D3E"/>
    <w:rsid w:val="001822E4"/>
    <w:rsid w:val="00183428"/>
    <w:rsid w:val="0018449D"/>
    <w:rsid w:val="001844B9"/>
    <w:rsid w:val="00185617"/>
    <w:rsid w:val="001864AF"/>
    <w:rsid w:val="00192C81"/>
    <w:rsid w:val="00192E8A"/>
    <w:rsid w:val="0019408E"/>
    <w:rsid w:val="00195A1D"/>
    <w:rsid w:val="00196924"/>
    <w:rsid w:val="00196B3E"/>
    <w:rsid w:val="00196C60"/>
    <w:rsid w:val="001973EE"/>
    <w:rsid w:val="001A0CA6"/>
    <w:rsid w:val="001A24AB"/>
    <w:rsid w:val="001A24D6"/>
    <w:rsid w:val="001A2D63"/>
    <w:rsid w:val="001A4935"/>
    <w:rsid w:val="001A57D2"/>
    <w:rsid w:val="001B0600"/>
    <w:rsid w:val="001B3F57"/>
    <w:rsid w:val="001B51BC"/>
    <w:rsid w:val="001B635E"/>
    <w:rsid w:val="001C12A2"/>
    <w:rsid w:val="001C1C37"/>
    <w:rsid w:val="001C4305"/>
    <w:rsid w:val="001C5198"/>
    <w:rsid w:val="001C66A9"/>
    <w:rsid w:val="001C71FD"/>
    <w:rsid w:val="001D189E"/>
    <w:rsid w:val="001D609D"/>
    <w:rsid w:val="001E2474"/>
    <w:rsid w:val="001E39C4"/>
    <w:rsid w:val="001F0350"/>
    <w:rsid w:val="001F0C28"/>
    <w:rsid w:val="001F15A2"/>
    <w:rsid w:val="001F283F"/>
    <w:rsid w:val="001F59AD"/>
    <w:rsid w:val="00200ABE"/>
    <w:rsid w:val="0020477E"/>
    <w:rsid w:val="00211C42"/>
    <w:rsid w:val="0021365B"/>
    <w:rsid w:val="00213CBC"/>
    <w:rsid w:val="002140D1"/>
    <w:rsid w:val="00214318"/>
    <w:rsid w:val="00214342"/>
    <w:rsid w:val="00214CB1"/>
    <w:rsid w:val="00215219"/>
    <w:rsid w:val="002161E9"/>
    <w:rsid w:val="0022064E"/>
    <w:rsid w:val="00220962"/>
    <w:rsid w:val="00226C0B"/>
    <w:rsid w:val="00227A32"/>
    <w:rsid w:val="002301A0"/>
    <w:rsid w:val="0023200C"/>
    <w:rsid w:val="002322D1"/>
    <w:rsid w:val="00234821"/>
    <w:rsid w:val="0023628E"/>
    <w:rsid w:val="00237634"/>
    <w:rsid w:val="002416DB"/>
    <w:rsid w:val="002417F2"/>
    <w:rsid w:val="00244D5C"/>
    <w:rsid w:val="00244FC1"/>
    <w:rsid w:val="00246C58"/>
    <w:rsid w:val="00247D1F"/>
    <w:rsid w:val="00247F55"/>
    <w:rsid w:val="00250816"/>
    <w:rsid w:val="002522E9"/>
    <w:rsid w:val="0025243A"/>
    <w:rsid w:val="00253B6F"/>
    <w:rsid w:val="00254B9A"/>
    <w:rsid w:val="0025563D"/>
    <w:rsid w:val="00257D8C"/>
    <w:rsid w:val="0026067D"/>
    <w:rsid w:val="002619AF"/>
    <w:rsid w:val="0026639D"/>
    <w:rsid w:val="00266709"/>
    <w:rsid w:val="00267849"/>
    <w:rsid w:val="00270D5E"/>
    <w:rsid w:val="00272818"/>
    <w:rsid w:val="00272E97"/>
    <w:rsid w:val="00280927"/>
    <w:rsid w:val="00283160"/>
    <w:rsid w:val="00283445"/>
    <w:rsid w:val="002837F1"/>
    <w:rsid w:val="00284FC0"/>
    <w:rsid w:val="002923DF"/>
    <w:rsid w:val="002940E8"/>
    <w:rsid w:val="00294309"/>
    <w:rsid w:val="002969B3"/>
    <w:rsid w:val="002978B9"/>
    <w:rsid w:val="00297C0F"/>
    <w:rsid w:val="002A1591"/>
    <w:rsid w:val="002A1C13"/>
    <w:rsid w:val="002A277A"/>
    <w:rsid w:val="002A65C9"/>
    <w:rsid w:val="002A6DDA"/>
    <w:rsid w:val="002A785C"/>
    <w:rsid w:val="002B08CB"/>
    <w:rsid w:val="002B169B"/>
    <w:rsid w:val="002B1FD0"/>
    <w:rsid w:val="002B2195"/>
    <w:rsid w:val="002B5BE7"/>
    <w:rsid w:val="002B5C08"/>
    <w:rsid w:val="002B6E69"/>
    <w:rsid w:val="002C2249"/>
    <w:rsid w:val="002C2931"/>
    <w:rsid w:val="002C5397"/>
    <w:rsid w:val="002C5BD2"/>
    <w:rsid w:val="002C7334"/>
    <w:rsid w:val="002D0F92"/>
    <w:rsid w:val="002D43D8"/>
    <w:rsid w:val="002E0364"/>
    <w:rsid w:val="002E0A22"/>
    <w:rsid w:val="002E17BE"/>
    <w:rsid w:val="002E233C"/>
    <w:rsid w:val="002E53FB"/>
    <w:rsid w:val="002E61A2"/>
    <w:rsid w:val="002F16B9"/>
    <w:rsid w:val="002F1E6E"/>
    <w:rsid w:val="002F26D1"/>
    <w:rsid w:val="002F571E"/>
    <w:rsid w:val="00300D58"/>
    <w:rsid w:val="00301000"/>
    <w:rsid w:val="0030343D"/>
    <w:rsid w:val="00304462"/>
    <w:rsid w:val="003064FC"/>
    <w:rsid w:val="0031083C"/>
    <w:rsid w:val="00312CBF"/>
    <w:rsid w:val="0031327C"/>
    <w:rsid w:val="00315991"/>
    <w:rsid w:val="0032363C"/>
    <w:rsid w:val="003243FE"/>
    <w:rsid w:val="0032528E"/>
    <w:rsid w:val="00327739"/>
    <w:rsid w:val="00327F27"/>
    <w:rsid w:val="0033123E"/>
    <w:rsid w:val="00331254"/>
    <w:rsid w:val="00331564"/>
    <w:rsid w:val="00331E13"/>
    <w:rsid w:val="003365DA"/>
    <w:rsid w:val="0033795C"/>
    <w:rsid w:val="00337BC6"/>
    <w:rsid w:val="00340839"/>
    <w:rsid w:val="00341346"/>
    <w:rsid w:val="003433A9"/>
    <w:rsid w:val="00343A24"/>
    <w:rsid w:val="00345C58"/>
    <w:rsid w:val="003471BA"/>
    <w:rsid w:val="00352457"/>
    <w:rsid w:val="0035404E"/>
    <w:rsid w:val="00354F5C"/>
    <w:rsid w:val="00355B6B"/>
    <w:rsid w:val="00356A3E"/>
    <w:rsid w:val="00361088"/>
    <w:rsid w:val="00363CC0"/>
    <w:rsid w:val="00365529"/>
    <w:rsid w:val="0037249D"/>
    <w:rsid w:val="00375CE7"/>
    <w:rsid w:val="00375D55"/>
    <w:rsid w:val="0038011C"/>
    <w:rsid w:val="003808D1"/>
    <w:rsid w:val="00380EF0"/>
    <w:rsid w:val="00381559"/>
    <w:rsid w:val="003916C0"/>
    <w:rsid w:val="00392945"/>
    <w:rsid w:val="00393116"/>
    <w:rsid w:val="0039606C"/>
    <w:rsid w:val="003A1385"/>
    <w:rsid w:val="003A183A"/>
    <w:rsid w:val="003A413B"/>
    <w:rsid w:val="003A55AC"/>
    <w:rsid w:val="003B4F45"/>
    <w:rsid w:val="003C1B1D"/>
    <w:rsid w:val="003C1E94"/>
    <w:rsid w:val="003C456F"/>
    <w:rsid w:val="003D3652"/>
    <w:rsid w:val="003D4C9D"/>
    <w:rsid w:val="003D4CFA"/>
    <w:rsid w:val="003D76E4"/>
    <w:rsid w:val="003D78DD"/>
    <w:rsid w:val="003D7B02"/>
    <w:rsid w:val="003E1B12"/>
    <w:rsid w:val="003E2C09"/>
    <w:rsid w:val="003E5BF3"/>
    <w:rsid w:val="003F08A6"/>
    <w:rsid w:val="003F1C6F"/>
    <w:rsid w:val="003F61D8"/>
    <w:rsid w:val="003F66FE"/>
    <w:rsid w:val="00403589"/>
    <w:rsid w:val="004129EC"/>
    <w:rsid w:val="004162AB"/>
    <w:rsid w:val="004172F8"/>
    <w:rsid w:val="00420DEB"/>
    <w:rsid w:val="0042211B"/>
    <w:rsid w:val="004250C5"/>
    <w:rsid w:val="004253DB"/>
    <w:rsid w:val="00427349"/>
    <w:rsid w:val="004305F0"/>
    <w:rsid w:val="00431240"/>
    <w:rsid w:val="004314F6"/>
    <w:rsid w:val="00431DBA"/>
    <w:rsid w:val="0043282D"/>
    <w:rsid w:val="00432C92"/>
    <w:rsid w:val="00435C2A"/>
    <w:rsid w:val="00435DE5"/>
    <w:rsid w:val="00436C62"/>
    <w:rsid w:val="004374FD"/>
    <w:rsid w:val="00437F62"/>
    <w:rsid w:val="00443921"/>
    <w:rsid w:val="00452DC5"/>
    <w:rsid w:val="0045394B"/>
    <w:rsid w:val="00453A8A"/>
    <w:rsid w:val="00454711"/>
    <w:rsid w:val="00454A18"/>
    <w:rsid w:val="00455A56"/>
    <w:rsid w:val="00456C91"/>
    <w:rsid w:val="00462EFB"/>
    <w:rsid w:val="004724CB"/>
    <w:rsid w:val="004738FF"/>
    <w:rsid w:val="00473D52"/>
    <w:rsid w:val="00481132"/>
    <w:rsid w:val="00484390"/>
    <w:rsid w:val="00484DD9"/>
    <w:rsid w:val="00490A12"/>
    <w:rsid w:val="00494A0C"/>
    <w:rsid w:val="00495501"/>
    <w:rsid w:val="004A2E20"/>
    <w:rsid w:val="004A4C84"/>
    <w:rsid w:val="004A5171"/>
    <w:rsid w:val="004A6AFB"/>
    <w:rsid w:val="004B1115"/>
    <w:rsid w:val="004B35E1"/>
    <w:rsid w:val="004B4DA2"/>
    <w:rsid w:val="004B5B29"/>
    <w:rsid w:val="004C1A35"/>
    <w:rsid w:val="004C3462"/>
    <w:rsid w:val="004C6683"/>
    <w:rsid w:val="004C6DE0"/>
    <w:rsid w:val="004D2145"/>
    <w:rsid w:val="004D2901"/>
    <w:rsid w:val="004D4249"/>
    <w:rsid w:val="004D57C7"/>
    <w:rsid w:val="004D5859"/>
    <w:rsid w:val="004D602B"/>
    <w:rsid w:val="004D7615"/>
    <w:rsid w:val="004D7CB3"/>
    <w:rsid w:val="004D7F75"/>
    <w:rsid w:val="004E027A"/>
    <w:rsid w:val="004E1103"/>
    <w:rsid w:val="004E1F8B"/>
    <w:rsid w:val="004E3038"/>
    <w:rsid w:val="004E4591"/>
    <w:rsid w:val="004E4EC1"/>
    <w:rsid w:val="004E6E2B"/>
    <w:rsid w:val="004F181E"/>
    <w:rsid w:val="004F233D"/>
    <w:rsid w:val="004F2B1A"/>
    <w:rsid w:val="004F3266"/>
    <w:rsid w:val="004F56D2"/>
    <w:rsid w:val="004F69EF"/>
    <w:rsid w:val="004F7175"/>
    <w:rsid w:val="004F7D0D"/>
    <w:rsid w:val="00500492"/>
    <w:rsid w:val="00501F32"/>
    <w:rsid w:val="0050262A"/>
    <w:rsid w:val="0050264F"/>
    <w:rsid w:val="00505172"/>
    <w:rsid w:val="0050573B"/>
    <w:rsid w:val="00506548"/>
    <w:rsid w:val="005076CF"/>
    <w:rsid w:val="0051144C"/>
    <w:rsid w:val="0051267C"/>
    <w:rsid w:val="005130B2"/>
    <w:rsid w:val="005139CA"/>
    <w:rsid w:val="005154E3"/>
    <w:rsid w:val="005177FD"/>
    <w:rsid w:val="0052202C"/>
    <w:rsid w:val="005225B9"/>
    <w:rsid w:val="00522FA7"/>
    <w:rsid w:val="00525192"/>
    <w:rsid w:val="00527CE0"/>
    <w:rsid w:val="00534606"/>
    <w:rsid w:val="00543636"/>
    <w:rsid w:val="00546F61"/>
    <w:rsid w:val="00546F70"/>
    <w:rsid w:val="00550A49"/>
    <w:rsid w:val="0055163A"/>
    <w:rsid w:val="005530DF"/>
    <w:rsid w:val="00554C81"/>
    <w:rsid w:val="0055531D"/>
    <w:rsid w:val="00556982"/>
    <w:rsid w:val="00560310"/>
    <w:rsid w:val="00561839"/>
    <w:rsid w:val="00563708"/>
    <w:rsid w:val="00564EB9"/>
    <w:rsid w:val="00571628"/>
    <w:rsid w:val="00572BCD"/>
    <w:rsid w:val="00572EAE"/>
    <w:rsid w:val="0057378D"/>
    <w:rsid w:val="00574133"/>
    <w:rsid w:val="005746A5"/>
    <w:rsid w:val="00575B68"/>
    <w:rsid w:val="0057600C"/>
    <w:rsid w:val="00576B69"/>
    <w:rsid w:val="00582109"/>
    <w:rsid w:val="00582D3B"/>
    <w:rsid w:val="00584370"/>
    <w:rsid w:val="00587DFA"/>
    <w:rsid w:val="0059053A"/>
    <w:rsid w:val="00593102"/>
    <w:rsid w:val="00593745"/>
    <w:rsid w:val="00595C4E"/>
    <w:rsid w:val="005967C7"/>
    <w:rsid w:val="005A05DA"/>
    <w:rsid w:val="005A0ECC"/>
    <w:rsid w:val="005A1F33"/>
    <w:rsid w:val="005B0008"/>
    <w:rsid w:val="005B1C56"/>
    <w:rsid w:val="005B411E"/>
    <w:rsid w:val="005C2C9F"/>
    <w:rsid w:val="005C50FE"/>
    <w:rsid w:val="005D0DCE"/>
    <w:rsid w:val="005D100D"/>
    <w:rsid w:val="005D59B7"/>
    <w:rsid w:val="005E2B3B"/>
    <w:rsid w:val="005E45DB"/>
    <w:rsid w:val="005E533D"/>
    <w:rsid w:val="005F053F"/>
    <w:rsid w:val="005F218B"/>
    <w:rsid w:val="005F25A1"/>
    <w:rsid w:val="005F31E8"/>
    <w:rsid w:val="005F770C"/>
    <w:rsid w:val="0060002A"/>
    <w:rsid w:val="0060259F"/>
    <w:rsid w:val="0060571B"/>
    <w:rsid w:val="00606D11"/>
    <w:rsid w:val="00607DB3"/>
    <w:rsid w:val="006102D5"/>
    <w:rsid w:val="00610C2A"/>
    <w:rsid w:val="00610FC3"/>
    <w:rsid w:val="00611108"/>
    <w:rsid w:val="00611ABA"/>
    <w:rsid w:val="00611B9A"/>
    <w:rsid w:val="00612E2C"/>
    <w:rsid w:val="006146CD"/>
    <w:rsid w:val="00615715"/>
    <w:rsid w:val="006167CD"/>
    <w:rsid w:val="00616B9D"/>
    <w:rsid w:val="006218AE"/>
    <w:rsid w:val="0062205F"/>
    <w:rsid w:val="0062332E"/>
    <w:rsid w:val="00625652"/>
    <w:rsid w:val="00631D0C"/>
    <w:rsid w:val="00633272"/>
    <w:rsid w:val="0063364B"/>
    <w:rsid w:val="00633A31"/>
    <w:rsid w:val="00633D8F"/>
    <w:rsid w:val="00633D90"/>
    <w:rsid w:val="0063471E"/>
    <w:rsid w:val="00634B89"/>
    <w:rsid w:val="00640147"/>
    <w:rsid w:val="006427D8"/>
    <w:rsid w:val="00642BCD"/>
    <w:rsid w:val="0064770E"/>
    <w:rsid w:val="00650770"/>
    <w:rsid w:val="00650B63"/>
    <w:rsid w:val="00653338"/>
    <w:rsid w:val="00654BCB"/>
    <w:rsid w:val="00655D03"/>
    <w:rsid w:val="00662A0F"/>
    <w:rsid w:val="00662D48"/>
    <w:rsid w:val="00664ECA"/>
    <w:rsid w:val="00665067"/>
    <w:rsid w:val="006653DA"/>
    <w:rsid w:val="006657BB"/>
    <w:rsid w:val="00676DDB"/>
    <w:rsid w:val="00677187"/>
    <w:rsid w:val="00680AD4"/>
    <w:rsid w:val="00681949"/>
    <w:rsid w:val="00682C3D"/>
    <w:rsid w:val="0068481A"/>
    <w:rsid w:val="00694417"/>
    <w:rsid w:val="006968D9"/>
    <w:rsid w:val="0069794D"/>
    <w:rsid w:val="006A01D8"/>
    <w:rsid w:val="006A3D22"/>
    <w:rsid w:val="006A4C36"/>
    <w:rsid w:val="006A5548"/>
    <w:rsid w:val="006A5C3F"/>
    <w:rsid w:val="006B1736"/>
    <w:rsid w:val="006B26A8"/>
    <w:rsid w:val="006B3B40"/>
    <w:rsid w:val="006B4D4C"/>
    <w:rsid w:val="006C0DA7"/>
    <w:rsid w:val="006C1EB5"/>
    <w:rsid w:val="006C4285"/>
    <w:rsid w:val="006C4B63"/>
    <w:rsid w:val="006C5808"/>
    <w:rsid w:val="006C6B53"/>
    <w:rsid w:val="006C7069"/>
    <w:rsid w:val="006D0579"/>
    <w:rsid w:val="006D05B0"/>
    <w:rsid w:val="006D2455"/>
    <w:rsid w:val="006D281C"/>
    <w:rsid w:val="006D44E6"/>
    <w:rsid w:val="006D562D"/>
    <w:rsid w:val="006D57D5"/>
    <w:rsid w:val="006D78ED"/>
    <w:rsid w:val="006E31A6"/>
    <w:rsid w:val="006E48DE"/>
    <w:rsid w:val="006E4B02"/>
    <w:rsid w:val="006F105F"/>
    <w:rsid w:val="006F403C"/>
    <w:rsid w:val="006F4870"/>
    <w:rsid w:val="006F548F"/>
    <w:rsid w:val="006F6831"/>
    <w:rsid w:val="006F6A41"/>
    <w:rsid w:val="007009B9"/>
    <w:rsid w:val="00701CBE"/>
    <w:rsid w:val="0070214E"/>
    <w:rsid w:val="00707759"/>
    <w:rsid w:val="00707BF7"/>
    <w:rsid w:val="00711476"/>
    <w:rsid w:val="00712432"/>
    <w:rsid w:val="007138D5"/>
    <w:rsid w:val="007149C2"/>
    <w:rsid w:val="00715704"/>
    <w:rsid w:val="00717EAE"/>
    <w:rsid w:val="0072027B"/>
    <w:rsid w:val="00720C20"/>
    <w:rsid w:val="00721AE5"/>
    <w:rsid w:val="00731803"/>
    <w:rsid w:val="0073215D"/>
    <w:rsid w:val="00732169"/>
    <w:rsid w:val="0073293D"/>
    <w:rsid w:val="007360FA"/>
    <w:rsid w:val="007376B2"/>
    <w:rsid w:val="00740A1A"/>
    <w:rsid w:val="00740F4E"/>
    <w:rsid w:val="00742511"/>
    <w:rsid w:val="00742656"/>
    <w:rsid w:val="00742793"/>
    <w:rsid w:val="00743928"/>
    <w:rsid w:val="0074464C"/>
    <w:rsid w:val="007469CC"/>
    <w:rsid w:val="00751D49"/>
    <w:rsid w:val="00752113"/>
    <w:rsid w:val="00761A14"/>
    <w:rsid w:val="007628E6"/>
    <w:rsid w:val="00762B68"/>
    <w:rsid w:val="00767A91"/>
    <w:rsid w:val="00773AB2"/>
    <w:rsid w:val="00773F86"/>
    <w:rsid w:val="007753C0"/>
    <w:rsid w:val="00781E47"/>
    <w:rsid w:val="00782231"/>
    <w:rsid w:val="007824AD"/>
    <w:rsid w:val="007840F3"/>
    <w:rsid w:val="00786569"/>
    <w:rsid w:val="00786E73"/>
    <w:rsid w:val="00794ADD"/>
    <w:rsid w:val="0079528C"/>
    <w:rsid w:val="00795C58"/>
    <w:rsid w:val="007960EF"/>
    <w:rsid w:val="007963E6"/>
    <w:rsid w:val="007976BE"/>
    <w:rsid w:val="007A31D2"/>
    <w:rsid w:val="007A4032"/>
    <w:rsid w:val="007A6098"/>
    <w:rsid w:val="007A6180"/>
    <w:rsid w:val="007A64E4"/>
    <w:rsid w:val="007A7BA8"/>
    <w:rsid w:val="007B01AF"/>
    <w:rsid w:val="007B155A"/>
    <w:rsid w:val="007B2DC0"/>
    <w:rsid w:val="007B44A7"/>
    <w:rsid w:val="007B4C44"/>
    <w:rsid w:val="007B6699"/>
    <w:rsid w:val="007B7176"/>
    <w:rsid w:val="007C04F3"/>
    <w:rsid w:val="007C2459"/>
    <w:rsid w:val="007C2873"/>
    <w:rsid w:val="007C50C2"/>
    <w:rsid w:val="007D2B62"/>
    <w:rsid w:val="007D33C6"/>
    <w:rsid w:val="007D3FBE"/>
    <w:rsid w:val="007D475F"/>
    <w:rsid w:val="007D5FE6"/>
    <w:rsid w:val="007D6735"/>
    <w:rsid w:val="007D69DE"/>
    <w:rsid w:val="007E1BA1"/>
    <w:rsid w:val="007E2D59"/>
    <w:rsid w:val="007E45C6"/>
    <w:rsid w:val="007E48DC"/>
    <w:rsid w:val="007E57A3"/>
    <w:rsid w:val="007E5845"/>
    <w:rsid w:val="007F0F3B"/>
    <w:rsid w:val="007F2720"/>
    <w:rsid w:val="007F54A9"/>
    <w:rsid w:val="007F5F63"/>
    <w:rsid w:val="007F699A"/>
    <w:rsid w:val="007F6A65"/>
    <w:rsid w:val="00802AFC"/>
    <w:rsid w:val="00802B6C"/>
    <w:rsid w:val="00803097"/>
    <w:rsid w:val="00803BA9"/>
    <w:rsid w:val="0080429F"/>
    <w:rsid w:val="0080547C"/>
    <w:rsid w:val="008056B3"/>
    <w:rsid w:val="008070AF"/>
    <w:rsid w:val="008073C0"/>
    <w:rsid w:val="008078F9"/>
    <w:rsid w:val="00812487"/>
    <w:rsid w:val="008138CD"/>
    <w:rsid w:val="00814548"/>
    <w:rsid w:val="00816759"/>
    <w:rsid w:val="00820396"/>
    <w:rsid w:val="00821ACB"/>
    <w:rsid w:val="00821D2B"/>
    <w:rsid w:val="00822273"/>
    <w:rsid w:val="00822C32"/>
    <w:rsid w:val="00823872"/>
    <w:rsid w:val="00825CE7"/>
    <w:rsid w:val="00826753"/>
    <w:rsid w:val="00832892"/>
    <w:rsid w:val="00832A57"/>
    <w:rsid w:val="00832FEA"/>
    <w:rsid w:val="008341BF"/>
    <w:rsid w:val="00834274"/>
    <w:rsid w:val="008342CA"/>
    <w:rsid w:val="008354E2"/>
    <w:rsid w:val="00835836"/>
    <w:rsid w:val="00836454"/>
    <w:rsid w:val="008405AD"/>
    <w:rsid w:val="008430D7"/>
    <w:rsid w:val="0084623C"/>
    <w:rsid w:val="008466CB"/>
    <w:rsid w:val="008478AB"/>
    <w:rsid w:val="00851803"/>
    <w:rsid w:val="00856F5D"/>
    <w:rsid w:val="00860AA9"/>
    <w:rsid w:val="008621C8"/>
    <w:rsid w:val="0086274E"/>
    <w:rsid w:val="0086672F"/>
    <w:rsid w:val="00867251"/>
    <w:rsid w:val="00871068"/>
    <w:rsid w:val="0087178A"/>
    <w:rsid w:val="00872712"/>
    <w:rsid w:val="0087530F"/>
    <w:rsid w:val="00875FB5"/>
    <w:rsid w:val="00876C7D"/>
    <w:rsid w:val="0088282D"/>
    <w:rsid w:val="00883BD5"/>
    <w:rsid w:val="00886454"/>
    <w:rsid w:val="00887368"/>
    <w:rsid w:val="0088782E"/>
    <w:rsid w:val="008904DF"/>
    <w:rsid w:val="00890CF1"/>
    <w:rsid w:val="008911C4"/>
    <w:rsid w:val="0089184C"/>
    <w:rsid w:val="00892B97"/>
    <w:rsid w:val="008950B2"/>
    <w:rsid w:val="00895981"/>
    <w:rsid w:val="00897155"/>
    <w:rsid w:val="008A0E2E"/>
    <w:rsid w:val="008A167B"/>
    <w:rsid w:val="008A53B9"/>
    <w:rsid w:val="008A58A9"/>
    <w:rsid w:val="008A76C4"/>
    <w:rsid w:val="008A771E"/>
    <w:rsid w:val="008B2444"/>
    <w:rsid w:val="008B3B0A"/>
    <w:rsid w:val="008B430B"/>
    <w:rsid w:val="008B6F89"/>
    <w:rsid w:val="008B718E"/>
    <w:rsid w:val="008C149D"/>
    <w:rsid w:val="008C442D"/>
    <w:rsid w:val="008C559F"/>
    <w:rsid w:val="008D0AB5"/>
    <w:rsid w:val="008D3F1D"/>
    <w:rsid w:val="008D5842"/>
    <w:rsid w:val="008D5903"/>
    <w:rsid w:val="008D62CD"/>
    <w:rsid w:val="008D65CC"/>
    <w:rsid w:val="008E3846"/>
    <w:rsid w:val="008E4101"/>
    <w:rsid w:val="008E4EB1"/>
    <w:rsid w:val="008E5C3C"/>
    <w:rsid w:val="008E76B4"/>
    <w:rsid w:val="008F52A0"/>
    <w:rsid w:val="008F5767"/>
    <w:rsid w:val="00900505"/>
    <w:rsid w:val="00903444"/>
    <w:rsid w:val="00905771"/>
    <w:rsid w:val="00911CFA"/>
    <w:rsid w:val="00912508"/>
    <w:rsid w:val="00912735"/>
    <w:rsid w:val="0091365A"/>
    <w:rsid w:val="00916C6E"/>
    <w:rsid w:val="00921C06"/>
    <w:rsid w:val="0092256A"/>
    <w:rsid w:val="00924C83"/>
    <w:rsid w:val="0092669E"/>
    <w:rsid w:val="00930702"/>
    <w:rsid w:val="0093128A"/>
    <w:rsid w:val="00931448"/>
    <w:rsid w:val="009329B8"/>
    <w:rsid w:val="0093390A"/>
    <w:rsid w:val="009344CA"/>
    <w:rsid w:val="00936297"/>
    <w:rsid w:val="0093643C"/>
    <w:rsid w:val="009370BC"/>
    <w:rsid w:val="009372CC"/>
    <w:rsid w:val="00937BE5"/>
    <w:rsid w:val="00937C37"/>
    <w:rsid w:val="00937C73"/>
    <w:rsid w:val="009400CD"/>
    <w:rsid w:val="009405D5"/>
    <w:rsid w:val="00941340"/>
    <w:rsid w:val="00941B6F"/>
    <w:rsid w:val="00945D5C"/>
    <w:rsid w:val="00957564"/>
    <w:rsid w:val="009576A1"/>
    <w:rsid w:val="00960671"/>
    <w:rsid w:val="00961EA6"/>
    <w:rsid w:val="0096227E"/>
    <w:rsid w:val="00965A09"/>
    <w:rsid w:val="00966F3E"/>
    <w:rsid w:val="009702D6"/>
    <w:rsid w:val="00972530"/>
    <w:rsid w:val="00972787"/>
    <w:rsid w:val="009739C1"/>
    <w:rsid w:val="00974962"/>
    <w:rsid w:val="009764EF"/>
    <w:rsid w:val="009809B3"/>
    <w:rsid w:val="00980A01"/>
    <w:rsid w:val="00981424"/>
    <w:rsid w:val="009832F0"/>
    <w:rsid w:val="009835D2"/>
    <w:rsid w:val="00984336"/>
    <w:rsid w:val="00986277"/>
    <w:rsid w:val="00990853"/>
    <w:rsid w:val="009930FB"/>
    <w:rsid w:val="00993918"/>
    <w:rsid w:val="009959DE"/>
    <w:rsid w:val="0099733D"/>
    <w:rsid w:val="009A0013"/>
    <w:rsid w:val="009A1353"/>
    <w:rsid w:val="009A4270"/>
    <w:rsid w:val="009A4C9F"/>
    <w:rsid w:val="009A4FD2"/>
    <w:rsid w:val="009A7AB9"/>
    <w:rsid w:val="009B0929"/>
    <w:rsid w:val="009B1E90"/>
    <w:rsid w:val="009B43B7"/>
    <w:rsid w:val="009B44DB"/>
    <w:rsid w:val="009B5963"/>
    <w:rsid w:val="009C4413"/>
    <w:rsid w:val="009C511C"/>
    <w:rsid w:val="009C7245"/>
    <w:rsid w:val="009C73CD"/>
    <w:rsid w:val="009C7C8D"/>
    <w:rsid w:val="009D2893"/>
    <w:rsid w:val="009D78CE"/>
    <w:rsid w:val="009E050C"/>
    <w:rsid w:val="009E17EB"/>
    <w:rsid w:val="009E683B"/>
    <w:rsid w:val="009F0C0D"/>
    <w:rsid w:val="009F0DF8"/>
    <w:rsid w:val="009F0FFB"/>
    <w:rsid w:val="009F17AE"/>
    <w:rsid w:val="009F1DF1"/>
    <w:rsid w:val="009F3D9F"/>
    <w:rsid w:val="009F3E7A"/>
    <w:rsid w:val="009F530D"/>
    <w:rsid w:val="009F5781"/>
    <w:rsid w:val="009F605A"/>
    <w:rsid w:val="00A01AE3"/>
    <w:rsid w:val="00A0289F"/>
    <w:rsid w:val="00A045AE"/>
    <w:rsid w:val="00A05772"/>
    <w:rsid w:val="00A05B19"/>
    <w:rsid w:val="00A06DDC"/>
    <w:rsid w:val="00A1350E"/>
    <w:rsid w:val="00A13EAE"/>
    <w:rsid w:val="00A159A6"/>
    <w:rsid w:val="00A200BD"/>
    <w:rsid w:val="00A23D3B"/>
    <w:rsid w:val="00A27B0E"/>
    <w:rsid w:val="00A310D5"/>
    <w:rsid w:val="00A31285"/>
    <w:rsid w:val="00A35186"/>
    <w:rsid w:val="00A35C57"/>
    <w:rsid w:val="00A35CFC"/>
    <w:rsid w:val="00A37F24"/>
    <w:rsid w:val="00A40DE0"/>
    <w:rsid w:val="00A420D3"/>
    <w:rsid w:val="00A4455C"/>
    <w:rsid w:val="00A459A3"/>
    <w:rsid w:val="00A45FED"/>
    <w:rsid w:val="00A4607E"/>
    <w:rsid w:val="00A4728A"/>
    <w:rsid w:val="00A510DE"/>
    <w:rsid w:val="00A5332D"/>
    <w:rsid w:val="00A575E0"/>
    <w:rsid w:val="00A60C3A"/>
    <w:rsid w:val="00A62A12"/>
    <w:rsid w:val="00A654B7"/>
    <w:rsid w:val="00A65586"/>
    <w:rsid w:val="00A679FD"/>
    <w:rsid w:val="00A729AA"/>
    <w:rsid w:val="00A77BE0"/>
    <w:rsid w:val="00A82497"/>
    <w:rsid w:val="00A848AE"/>
    <w:rsid w:val="00A90A2F"/>
    <w:rsid w:val="00A92FC4"/>
    <w:rsid w:val="00A95CA5"/>
    <w:rsid w:val="00AA03F8"/>
    <w:rsid w:val="00AA20A4"/>
    <w:rsid w:val="00AB2591"/>
    <w:rsid w:val="00AB25BC"/>
    <w:rsid w:val="00AB3A52"/>
    <w:rsid w:val="00AC3F41"/>
    <w:rsid w:val="00AC5A86"/>
    <w:rsid w:val="00AC7BEC"/>
    <w:rsid w:val="00AC7EA3"/>
    <w:rsid w:val="00AD18C0"/>
    <w:rsid w:val="00AD6585"/>
    <w:rsid w:val="00AE072B"/>
    <w:rsid w:val="00AE0847"/>
    <w:rsid w:val="00AE4B04"/>
    <w:rsid w:val="00AE5554"/>
    <w:rsid w:val="00AE5CDB"/>
    <w:rsid w:val="00AE6589"/>
    <w:rsid w:val="00B026EB"/>
    <w:rsid w:val="00B0304B"/>
    <w:rsid w:val="00B05787"/>
    <w:rsid w:val="00B05868"/>
    <w:rsid w:val="00B07D5A"/>
    <w:rsid w:val="00B11090"/>
    <w:rsid w:val="00B125DF"/>
    <w:rsid w:val="00B16297"/>
    <w:rsid w:val="00B207C6"/>
    <w:rsid w:val="00B20B5B"/>
    <w:rsid w:val="00B23747"/>
    <w:rsid w:val="00B23DA3"/>
    <w:rsid w:val="00B3289C"/>
    <w:rsid w:val="00B33F99"/>
    <w:rsid w:val="00B35B7A"/>
    <w:rsid w:val="00B35D13"/>
    <w:rsid w:val="00B3692E"/>
    <w:rsid w:val="00B45B65"/>
    <w:rsid w:val="00B519F1"/>
    <w:rsid w:val="00B52C46"/>
    <w:rsid w:val="00B52EB2"/>
    <w:rsid w:val="00B54D32"/>
    <w:rsid w:val="00B55833"/>
    <w:rsid w:val="00B56240"/>
    <w:rsid w:val="00B57186"/>
    <w:rsid w:val="00B57CB5"/>
    <w:rsid w:val="00B57F8F"/>
    <w:rsid w:val="00B632BA"/>
    <w:rsid w:val="00B64CD2"/>
    <w:rsid w:val="00B76344"/>
    <w:rsid w:val="00B7656C"/>
    <w:rsid w:val="00B7754D"/>
    <w:rsid w:val="00B81FDA"/>
    <w:rsid w:val="00B8701B"/>
    <w:rsid w:val="00B87453"/>
    <w:rsid w:val="00B90A50"/>
    <w:rsid w:val="00B9377C"/>
    <w:rsid w:val="00B96DC9"/>
    <w:rsid w:val="00BA39A7"/>
    <w:rsid w:val="00BB17C6"/>
    <w:rsid w:val="00BB1984"/>
    <w:rsid w:val="00BB2B7F"/>
    <w:rsid w:val="00BB4E2E"/>
    <w:rsid w:val="00BB50C4"/>
    <w:rsid w:val="00BB5D87"/>
    <w:rsid w:val="00BB7A64"/>
    <w:rsid w:val="00BC0469"/>
    <w:rsid w:val="00BC1F2D"/>
    <w:rsid w:val="00BC2365"/>
    <w:rsid w:val="00BC32B2"/>
    <w:rsid w:val="00BC59AD"/>
    <w:rsid w:val="00BC66A3"/>
    <w:rsid w:val="00BC7C18"/>
    <w:rsid w:val="00BC7DFF"/>
    <w:rsid w:val="00BD0911"/>
    <w:rsid w:val="00BD1550"/>
    <w:rsid w:val="00BD2843"/>
    <w:rsid w:val="00BD2E5E"/>
    <w:rsid w:val="00BD3B0D"/>
    <w:rsid w:val="00BD57CA"/>
    <w:rsid w:val="00BE1284"/>
    <w:rsid w:val="00BE1447"/>
    <w:rsid w:val="00BE1AA9"/>
    <w:rsid w:val="00BE2D32"/>
    <w:rsid w:val="00BE3C75"/>
    <w:rsid w:val="00BE3DC7"/>
    <w:rsid w:val="00BE46EC"/>
    <w:rsid w:val="00BE4C32"/>
    <w:rsid w:val="00BF0EF1"/>
    <w:rsid w:val="00BF3CF6"/>
    <w:rsid w:val="00BF3E71"/>
    <w:rsid w:val="00BF770C"/>
    <w:rsid w:val="00C0186B"/>
    <w:rsid w:val="00C01ACC"/>
    <w:rsid w:val="00C026E4"/>
    <w:rsid w:val="00C03944"/>
    <w:rsid w:val="00C04C77"/>
    <w:rsid w:val="00C07EB1"/>
    <w:rsid w:val="00C11707"/>
    <w:rsid w:val="00C12874"/>
    <w:rsid w:val="00C147E3"/>
    <w:rsid w:val="00C16897"/>
    <w:rsid w:val="00C1748B"/>
    <w:rsid w:val="00C1752A"/>
    <w:rsid w:val="00C2050C"/>
    <w:rsid w:val="00C232AA"/>
    <w:rsid w:val="00C31FBE"/>
    <w:rsid w:val="00C37FED"/>
    <w:rsid w:val="00C40F8A"/>
    <w:rsid w:val="00C428B8"/>
    <w:rsid w:val="00C45ED1"/>
    <w:rsid w:val="00C47906"/>
    <w:rsid w:val="00C5105D"/>
    <w:rsid w:val="00C5627F"/>
    <w:rsid w:val="00C56B19"/>
    <w:rsid w:val="00C62C00"/>
    <w:rsid w:val="00C634F2"/>
    <w:rsid w:val="00C6777A"/>
    <w:rsid w:val="00C71EE7"/>
    <w:rsid w:val="00C728F2"/>
    <w:rsid w:val="00C75192"/>
    <w:rsid w:val="00C76227"/>
    <w:rsid w:val="00C7657F"/>
    <w:rsid w:val="00C818C7"/>
    <w:rsid w:val="00C8290A"/>
    <w:rsid w:val="00C87BA4"/>
    <w:rsid w:val="00C90208"/>
    <w:rsid w:val="00C90605"/>
    <w:rsid w:val="00C9100A"/>
    <w:rsid w:val="00C91C40"/>
    <w:rsid w:val="00C92866"/>
    <w:rsid w:val="00C93416"/>
    <w:rsid w:val="00C94BC4"/>
    <w:rsid w:val="00C94E73"/>
    <w:rsid w:val="00C96698"/>
    <w:rsid w:val="00C97509"/>
    <w:rsid w:val="00CA2DAA"/>
    <w:rsid w:val="00CA59EF"/>
    <w:rsid w:val="00CB27CC"/>
    <w:rsid w:val="00CC0664"/>
    <w:rsid w:val="00CC73D0"/>
    <w:rsid w:val="00CD04E7"/>
    <w:rsid w:val="00CD2A41"/>
    <w:rsid w:val="00CD31D5"/>
    <w:rsid w:val="00CE5CB7"/>
    <w:rsid w:val="00CE5FF1"/>
    <w:rsid w:val="00CE6EDA"/>
    <w:rsid w:val="00CE6F3D"/>
    <w:rsid w:val="00CF12DF"/>
    <w:rsid w:val="00CF1D76"/>
    <w:rsid w:val="00CF1E3F"/>
    <w:rsid w:val="00CF2ECF"/>
    <w:rsid w:val="00CF3ABE"/>
    <w:rsid w:val="00CF4039"/>
    <w:rsid w:val="00CF5029"/>
    <w:rsid w:val="00CF5B27"/>
    <w:rsid w:val="00D0041F"/>
    <w:rsid w:val="00D004DA"/>
    <w:rsid w:val="00D02605"/>
    <w:rsid w:val="00D03C48"/>
    <w:rsid w:val="00D11059"/>
    <w:rsid w:val="00D13584"/>
    <w:rsid w:val="00D13CD8"/>
    <w:rsid w:val="00D14B83"/>
    <w:rsid w:val="00D15D3A"/>
    <w:rsid w:val="00D21001"/>
    <w:rsid w:val="00D22695"/>
    <w:rsid w:val="00D22A46"/>
    <w:rsid w:val="00D23EF7"/>
    <w:rsid w:val="00D241E5"/>
    <w:rsid w:val="00D2452A"/>
    <w:rsid w:val="00D25080"/>
    <w:rsid w:val="00D26A05"/>
    <w:rsid w:val="00D278AC"/>
    <w:rsid w:val="00D340A7"/>
    <w:rsid w:val="00D361ED"/>
    <w:rsid w:val="00D36B78"/>
    <w:rsid w:val="00D3735F"/>
    <w:rsid w:val="00D41EB1"/>
    <w:rsid w:val="00D42734"/>
    <w:rsid w:val="00D43251"/>
    <w:rsid w:val="00D46078"/>
    <w:rsid w:val="00D47FDF"/>
    <w:rsid w:val="00D52005"/>
    <w:rsid w:val="00D53D09"/>
    <w:rsid w:val="00D653F8"/>
    <w:rsid w:val="00D65DAD"/>
    <w:rsid w:val="00D663E0"/>
    <w:rsid w:val="00D6642D"/>
    <w:rsid w:val="00D7493B"/>
    <w:rsid w:val="00D74EF3"/>
    <w:rsid w:val="00D75A65"/>
    <w:rsid w:val="00D761BB"/>
    <w:rsid w:val="00D77C5A"/>
    <w:rsid w:val="00D804C5"/>
    <w:rsid w:val="00D8214A"/>
    <w:rsid w:val="00D86621"/>
    <w:rsid w:val="00D87938"/>
    <w:rsid w:val="00D942E1"/>
    <w:rsid w:val="00D945F9"/>
    <w:rsid w:val="00D979BD"/>
    <w:rsid w:val="00DA0984"/>
    <w:rsid w:val="00DA50BF"/>
    <w:rsid w:val="00DA52B5"/>
    <w:rsid w:val="00DB14EB"/>
    <w:rsid w:val="00DC0499"/>
    <w:rsid w:val="00DC2057"/>
    <w:rsid w:val="00DC387C"/>
    <w:rsid w:val="00DC5577"/>
    <w:rsid w:val="00DD20DC"/>
    <w:rsid w:val="00DD5196"/>
    <w:rsid w:val="00DD57C6"/>
    <w:rsid w:val="00DE2CB4"/>
    <w:rsid w:val="00DE35D5"/>
    <w:rsid w:val="00DE4E3F"/>
    <w:rsid w:val="00DE6165"/>
    <w:rsid w:val="00DE706D"/>
    <w:rsid w:val="00DF265D"/>
    <w:rsid w:val="00DF295A"/>
    <w:rsid w:val="00DF3D8C"/>
    <w:rsid w:val="00E00F3C"/>
    <w:rsid w:val="00E01BB3"/>
    <w:rsid w:val="00E039A7"/>
    <w:rsid w:val="00E07D22"/>
    <w:rsid w:val="00E10E9D"/>
    <w:rsid w:val="00E14D76"/>
    <w:rsid w:val="00E172B8"/>
    <w:rsid w:val="00E1788A"/>
    <w:rsid w:val="00E20F93"/>
    <w:rsid w:val="00E227AA"/>
    <w:rsid w:val="00E22ACD"/>
    <w:rsid w:val="00E247AC"/>
    <w:rsid w:val="00E263F2"/>
    <w:rsid w:val="00E27453"/>
    <w:rsid w:val="00E3078C"/>
    <w:rsid w:val="00E30B9D"/>
    <w:rsid w:val="00E322DE"/>
    <w:rsid w:val="00E348CE"/>
    <w:rsid w:val="00E3551D"/>
    <w:rsid w:val="00E36298"/>
    <w:rsid w:val="00E37FE2"/>
    <w:rsid w:val="00E43690"/>
    <w:rsid w:val="00E44F7F"/>
    <w:rsid w:val="00E45212"/>
    <w:rsid w:val="00E4768A"/>
    <w:rsid w:val="00E506C1"/>
    <w:rsid w:val="00E514E8"/>
    <w:rsid w:val="00E523C3"/>
    <w:rsid w:val="00E5549E"/>
    <w:rsid w:val="00E5628D"/>
    <w:rsid w:val="00E56FAA"/>
    <w:rsid w:val="00E57AAA"/>
    <w:rsid w:val="00E60E3D"/>
    <w:rsid w:val="00E61B9A"/>
    <w:rsid w:val="00E624EE"/>
    <w:rsid w:val="00E62B3A"/>
    <w:rsid w:val="00E63330"/>
    <w:rsid w:val="00E64A9A"/>
    <w:rsid w:val="00E64B85"/>
    <w:rsid w:val="00E65AC7"/>
    <w:rsid w:val="00E66BC4"/>
    <w:rsid w:val="00E67F9E"/>
    <w:rsid w:val="00E705D0"/>
    <w:rsid w:val="00E70668"/>
    <w:rsid w:val="00E7358D"/>
    <w:rsid w:val="00E73719"/>
    <w:rsid w:val="00E77F5A"/>
    <w:rsid w:val="00E8471C"/>
    <w:rsid w:val="00E84A00"/>
    <w:rsid w:val="00E863AB"/>
    <w:rsid w:val="00E87A4B"/>
    <w:rsid w:val="00E90C81"/>
    <w:rsid w:val="00E91B09"/>
    <w:rsid w:val="00E936F4"/>
    <w:rsid w:val="00E959C9"/>
    <w:rsid w:val="00E9641E"/>
    <w:rsid w:val="00E97855"/>
    <w:rsid w:val="00E97999"/>
    <w:rsid w:val="00E97BBD"/>
    <w:rsid w:val="00EA171B"/>
    <w:rsid w:val="00EA2EE9"/>
    <w:rsid w:val="00EA3331"/>
    <w:rsid w:val="00EA569A"/>
    <w:rsid w:val="00EA71E3"/>
    <w:rsid w:val="00EB5E2C"/>
    <w:rsid w:val="00EB5FFC"/>
    <w:rsid w:val="00EB671C"/>
    <w:rsid w:val="00EB778A"/>
    <w:rsid w:val="00EC4A87"/>
    <w:rsid w:val="00EC64D4"/>
    <w:rsid w:val="00EC6A2A"/>
    <w:rsid w:val="00EC6A31"/>
    <w:rsid w:val="00EC7868"/>
    <w:rsid w:val="00ED0856"/>
    <w:rsid w:val="00ED0D30"/>
    <w:rsid w:val="00ED633B"/>
    <w:rsid w:val="00EE03E1"/>
    <w:rsid w:val="00EE1A3E"/>
    <w:rsid w:val="00EE1F04"/>
    <w:rsid w:val="00EE495F"/>
    <w:rsid w:val="00EE4E47"/>
    <w:rsid w:val="00EE6700"/>
    <w:rsid w:val="00EE7787"/>
    <w:rsid w:val="00EF0C58"/>
    <w:rsid w:val="00EF1C33"/>
    <w:rsid w:val="00EF216B"/>
    <w:rsid w:val="00EF2D69"/>
    <w:rsid w:val="00EF4EF3"/>
    <w:rsid w:val="00EF5C8C"/>
    <w:rsid w:val="00EF6E66"/>
    <w:rsid w:val="00EF6FB6"/>
    <w:rsid w:val="00EF7041"/>
    <w:rsid w:val="00EF74FD"/>
    <w:rsid w:val="00F010A2"/>
    <w:rsid w:val="00F02F1C"/>
    <w:rsid w:val="00F03E4D"/>
    <w:rsid w:val="00F04D19"/>
    <w:rsid w:val="00F04EF3"/>
    <w:rsid w:val="00F05A8D"/>
    <w:rsid w:val="00F1031C"/>
    <w:rsid w:val="00F10D27"/>
    <w:rsid w:val="00F13E0B"/>
    <w:rsid w:val="00F14733"/>
    <w:rsid w:val="00F15294"/>
    <w:rsid w:val="00F20B66"/>
    <w:rsid w:val="00F22220"/>
    <w:rsid w:val="00F2244C"/>
    <w:rsid w:val="00F22E3A"/>
    <w:rsid w:val="00F2662B"/>
    <w:rsid w:val="00F26BE1"/>
    <w:rsid w:val="00F32684"/>
    <w:rsid w:val="00F32BF5"/>
    <w:rsid w:val="00F33935"/>
    <w:rsid w:val="00F34D2E"/>
    <w:rsid w:val="00F34E66"/>
    <w:rsid w:val="00F34FBB"/>
    <w:rsid w:val="00F35546"/>
    <w:rsid w:val="00F37AB4"/>
    <w:rsid w:val="00F403E8"/>
    <w:rsid w:val="00F40695"/>
    <w:rsid w:val="00F41526"/>
    <w:rsid w:val="00F42687"/>
    <w:rsid w:val="00F45090"/>
    <w:rsid w:val="00F475E5"/>
    <w:rsid w:val="00F53183"/>
    <w:rsid w:val="00F54111"/>
    <w:rsid w:val="00F548D0"/>
    <w:rsid w:val="00F55166"/>
    <w:rsid w:val="00F55347"/>
    <w:rsid w:val="00F56EA2"/>
    <w:rsid w:val="00F60AE0"/>
    <w:rsid w:val="00F614AD"/>
    <w:rsid w:val="00F616CA"/>
    <w:rsid w:val="00F61954"/>
    <w:rsid w:val="00F6577A"/>
    <w:rsid w:val="00F70428"/>
    <w:rsid w:val="00F707C4"/>
    <w:rsid w:val="00F7093F"/>
    <w:rsid w:val="00F70A9E"/>
    <w:rsid w:val="00F71525"/>
    <w:rsid w:val="00F715C8"/>
    <w:rsid w:val="00F74293"/>
    <w:rsid w:val="00F75E16"/>
    <w:rsid w:val="00F76A64"/>
    <w:rsid w:val="00F77444"/>
    <w:rsid w:val="00F77818"/>
    <w:rsid w:val="00F82A61"/>
    <w:rsid w:val="00F83601"/>
    <w:rsid w:val="00F838AA"/>
    <w:rsid w:val="00F85BC7"/>
    <w:rsid w:val="00F8638C"/>
    <w:rsid w:val="00F876EF"/>
    <w:rsid w:val="00F87DC8"/>
    <w:rsid w:val="00F907DC"/>
    <w:rsid w:val="00F92944"/>
    <w:rsid w:val="00F9597B"/>
    <w:rsid w:val="00F96AB9"/>
    <w:rsid w:val="00FA0E2E"/>
    <w:rsid w:val="00FA2EDC"/>
    <w:rsid w:val="00FA3757"/>
    <w:rsid w:val="00FA4BA1"/>
    <w:rsid w:val="00FA597D"/>
    <w:rsid w:val="00FA6472"/>
    <w:rsid w:val="00FA6EED"/>
    <w:rsid w:val="00FA7613"/>
    <w:rsid w:val="00FB5AA5"/>
    <w:rsid w:val="00FC3066"/>
    <w:rsid w:val="00FC3417"/>
    <w:rsid w:val="00FC43D9"/>
    <w:rsid w:val="00FC4C1D"/>
    <w:rsid w:val="00FC4E84"/>
    <w:rsid w:val="00FD2806"/>
    <w:rsid w:val="00FD36DF"/>
    <w:rsid w:val="00FD39A4"/>
    <w:rsid w:val="00FE07AB"/>
    <w:rsid w:val="00FE4924"/>
    <w:rsid w:val="00FF1AD2"/>
    <w:rsid w:val="00FF3526"/>
    <w:rsid w:val="00FF45C4"/>
    <w:rsid w:val="00FF5561"/>
    <w:rsid w:val="00FF678C"/>
    <w:rsid w:val="01F4C1A8"/>
    <w:rsid w:val="0548B428"/>
    <w:rsid w:val="066ED172"/>
    <w:rsid w:val="07F3F3FC"/>
    <w:rsid w:val="085954FC"/>
    <w:rsid w:val="0A375957"/>
    <w:rsid w:val="0A91A68C"/>
    <w:rsid w:val="114AF2D8"/>
    <w:rsid w:val="11980F18"/>
    <w:rsid w:val="14F3EA18"/>
    <w:rsid w:val="18B75963"/>
    <w:rsid w:val="1CC0C3A4"/>
    <w:rsid w:val="24299FC2"/>
    <w:rsid w:val="2674851E"/>
    <w:rsid w:val="2D59ADF2"/>
    <w:rsid w:val="301E0832"/>
    <w:rsid w:val="3029F7C6"/>
    <w:rsid w:val="36C91997"/>
    <w:rsid w:val="39B81FE5"/>
    <w:rsid w:val="3CA438FD"/>
    <w:rsid w:val="3E7B2AD8"/>
    <w:rsid w:val="43F78684"/>
    <w:rsid w:val="48984341"/>
    <w:rsid w:val="4967BF86"/>
    <w:rsid w:val="4C1DEFF2"/>
    <w:rsid w:val="524DFCFE"/>
    <w:rsid w:val="56C905B9"/>
    <w:rsid w:val="58849C91"/>
    <w:rsid w:val="5A6BA196"/>
    <w:rsid w:val="5B371137"/>
    <w:rsid w:val="5B475EBC"/>
    <w:rsid w:val="61255E46"/>
    <w:rsid w:val="617D8B35"/>
    <w:rsid w:val="62FDCB16"/>
    <w:rsid w:val="6672A3BB"/>
    <w:rsid w:val="6B8BAE17"/>
    <w:rsid w:val="6B93A218"/>
    <w:rsid w:val="6FC875EF"/>
    <w:rsid w:val="703DC251"/>
    <w:rsid w:val="71B657D3"/>
    <w:rsid w:val="71D16243"/>
    <w:rsid w:val="72BE2D4E"/>
    <w:rsid w:val="78CDA08E"/>
    <w:rsid w:val="7EEA5EFE"/>
    <w:rsid w:val="7FA9977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8F9"/>
    <w:pPr>
      <w:spacing w:after="0" w:line="240" w:lineRule="auto"/>
    </w:pPr>
    <w:rPr>
      <w:rFonts w:ascii="Rockwell" w:eastAsia="Times New Roman" w:hAnsi="Rockwell" w:cs="Times New Roman"/>
      <w:szCs w:val="24"/>
    </w:rPr>
  </w:style>
  <w:style w:type="paragraph" w:styleId="Heading1">
    <w:name w:val="heading 1"/>
    <w:basedOn w:val="Normal"/>
    <w:next w:val="Normal"/>
    <w:link w:val="Heading1Char"/>
    <w:uiPriority w:val="9"/>
    <w:qFormat/>
    <w:rsid w:val="00B64CD2"/>
    <w:pPr>
      <w:keepNext/>
      <w:outlineLvl w:val="0"/>
    </w:pPr>
    <w:rPr>
      <w:rFonts w:cs="Arial"/>
      <w:b/>
    </w:rPr>
  </w:style>
  <w:style w:type="paragraph" w:styleId="Heading2">
    <w:name w:val="heading 2"/>
    <w:basedOn w:val="Normal"/>
    <w:next w:val="Normal"/>
    <w:link w:val="Heading2Char"/>
    <w:uiPriority w:val="9"/>
    <w:unhideWhenUsed/>
    <w:qFormat/>
    <w:rsid w:val="00C762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hAnsi="Verdana"/>
      <w:b/>
      <w:bCs/>
      <w:sz w:val="28"/>
      <w:szCs w:val="28"/>
    </w:rPr>
  </w:style>
  <w:style w:type="paragraph" w:styleId="Heading5">
    <w:name w:val="heading 5"/>
    <w:basedOn w:val="Normal"/>
    <w:next w:val="Normal"/>
    <w:link w:val="Heading5Char"/>
    <w:uiPriority w:val="9"/>
    <w:unhideWhenUsed/>
    <w:qFormat/>
    <w:rsid w:val="00BC7DF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F876EF"/>
    <w:pPr>
      <w:keepNext/>
      <w:spacing w:before="480" w:after="240"/>
      <w:outlineLvl w:val="1"/>
    </w:pPr>
    <w:rPr>
      <w:b/>
      <w:color w:val="FF3300"/>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4162AB"/>
    <w:pPr>
      <w:spacing w:after="240"/>
      <w:outlineLvl w:val="0"/>
    </w:pPr>
    <w:rPr>
      <w:b/>
      <w:color w:val="003399"/>
      <w:sz w:val="24"/>
      <w:szCs w:val="28"/>
    </w:rPr>
  </w:style>
  <w:style w:type="paragraph" w:styleId="Footer">
    <w:name w:val="footer"/>
    <w:basedOn w:val="Normal"/>
    <w:link w:val="FooterChar"/>
    <w:uiPriority w:val="99"/>
    <w:unhideWhenUsed/>
    <w:rsid w:val="00EE7787"/>
    <w:pPr>
      <w:tabs>
        <w:tab w:val="center" w:pos="4513"/>
        <w:tab w:val="right" w:pos="9026"/>
      </w:tabs>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B23747"/>
    <w:pPr>
      <w:tabs>
        <w:tab w:val="center" w:pos="4513"/>
        <w:tab w:val="right" w:pos="9026"/>
      </w:tabs>
    </w:pPr>
  </w:style>
  <w:style w:type="character" w:customStyle="1" w:styleId="HeaderChar">
    <w:name w:val="Header Char"/>
    <w:basedOn w:val="DefaultParagraphFont"/>
    <w:link w:val="Header"/>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line="241" w:lineRule="atLeast"/>
    </w:pPr>
    <w:rPr>
      <w:rFonts w:ascii="Adobe Garamond Pro" w:eastAsiaTheme="minorHAnsi" w:hAnsi="Adobe Garamond Pro"/>
      <w:sz w:val="24"/>
      <w:lang w:eastAsia="en-US"/>
    </w:rPr>
  </w:style>
  <w:style w:type="paragraph" w:customStyle="1" w:styleId="Pa10">
    <w:name w:val="Pa10"/>
    <w:basedOn w:val="Normal"/>
    <w:next w:val="Normal"/>
    <w:uiPriority w:val="99"/>
    <w:rsid w:val="002B169B"/>
    <w:pPr>
      <w:autoSpaceDE w:val="0"/>
      <w:autoSpaceDN w:val="0"/>
      <w:adjustRightInd w:val="0"/>
      <w:spacing w:line="241" w:lineRule="atLeast"/>
    </w:pPr>
    <w:rPr>
      <w:rFonts w:ascii="Adobe Garamond Pro" w:eastAsiaTheme="minorHAnsi" w:hAnsi="Adobe Garamond Pro"/>
      <w:sz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uiPriority w:val="9"/>
    <w:rsid w:val="00B64CD2"/>
    <w:rPr>
      <w:rFonts w:ascii="Rockwell" w:eastAsia="Times New Roman" w:hAnsi="Rockwell" w:cs="Arial"/>
      <w:b/>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hAnsi="Verdana"/>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hAnsi="Times New Roman"/>
      <w:sz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 w:type="character" w:customStyle="1" w:styleId="number">
    <w:name w:val="number"/>
    <w:basedOn w:val="DefaultParagraphFont"/>
    <w:rsid w:val="007D3FBE"/>
  </w:style>
  <w:style w:type="character" w:styleId="PageNumber">
    <w:name w:val="page number"/>
    <w:basedOn w:val="DefaultParagraphFont"/>
    <w:rsid w:val="003D4C9D"/>
  </w:style>
  <w:style w:type="paragraph" w:styleId="BodyTextIndent">
    <w:name w:val="Body Text Indent"/>
    <w:basedOn w:val="Normal"/>
    <w:link w:val="BodyTextIndentChar"/>
    <w:rsid w:val="003D4C9D"/>
    <w:pPr>
      <w:ind w:left="550"/>
    </w:pPr>
    <w:rPr>
      <w:rFonts w:cs="Arial"/>
      <w:szCs w:val="28"/>
    </w:rPr>
  </w:style>
  <w:style w:type="character" w:customStyle="1" w:styleId="BodyTextIndentChar">
    <w:name w:val="Body Text Indent Char"/>
    <w:basedOn w:val="DefaultParagraphFont"/>
    <w:link w:val="BodyTextIndent"/>
    <w:rsid w:val="003D4C9D"/>
    <w:rPr>
      <w:rFonts w:ascii="Arial" w:eastAsia="Times New Roman" w:hAnsi="Arial" w:cs="Arial"/>
      <w:szCs w:val="28"/>
    </w:rPr>
  </w:style>
  <w:style w:type="paragraph" w:styleId="BodyText">
    <w:name w:val="Body Text"/>
    <w:basedOn w:val="Normal"/>
    <w:link w:val="BodyTextChar"/>
    <w:rsid w:val="003D4C9D"/>
    <w:pPr>
      <w:spacing w:after="120"/>
    </w:pPr>
    <w:rPr>
      <w:sz w:val="24"/>
    </w:rPr>
  </w:style>
  <w:style w:type="character" w:customStyle="1" w:styleId="BodyTextChar">
    <w:name w:val="Body Text Char"/>
    <w:basedOn w:val="DefaultParagraphFont"/>
    <w:link w:val="BodyText"/>
    <w:rsid w:val="003D4C9D"/>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20005411">
      <w:bodyDiv w:val="1"/>
      <w:marLeft w:val="0"/>
      <w:marRight w:val="0"/>
      <w:marTop w:val="0"/>
      <w:marBottom w:val="0"/>
      <w:divBdr>
        <w:top w:val="none" w:sz="0" w:space="0" w:color="auto"/>
        <w:left w:val="none" w:sz="0" w:space="0" w:color="auto"/>
        <w:bottom w:val="none" w:sz="0" w:space="0" w:color="auto"/>
        <w:right w:val="none" w:sz="0" w:space="0" w:color="auto"/>
      </w:divBdr>
      <w:divsChild>
        <w:div w:id="1853832609">
          <w:marLeft w:val="0"/>
          <w:marRight w:val="0"/>
          <w:marTop w:val="0"/>
          <w:marBottom w:val="0"/>
          <w:divBdr>
            <w:top w:val="none" w:sz="0" w:space="0" w:color="auto"/>
            <w:left w:val="none" w:sz="0" w:space="0" w:color="auto"/>
            <w:bottom w:val="none" w:sz="0" w:space="0" w:color="auto"/>
            <w:right w:val="none" w:sz="0" w:space="0" w:color="auto"/>
          </w:divBdr>
          <w:divsChild>
            <w:div w:id="1872572055">
              <w:marLeft w:val="0"/>
              <w:marRight w:val="0"/>
              <w:marTop w:val="0"/>
              <w:marBottom w:val="0"/>
              <w:divBdr>
                <w:top w:val="none" w:sz="0" w:space="0" w:color="auto"/>
                <w:left w:val="none" w:sz="0" w:space="0" w:color="auto"/>
                <w:bottom w:val="none" w:sz="0" w:space="0" w:color="auto"/>
                <w:right w:val="none" w:sz="0" w:space="0" w:color="auto"/>
              </w:divBdr>
              <w:divsChild>
                <w:div w:id="703940322">
                  <w:marLeft w:val="0"/>
                  <w:marRight w:val="0"/>
                  <w:marTop w:val="0"/>
                  <w:marBottom w:val="0"/>
                  <w:divBdr>
                    <w:top w:val="none" w:sz="0" w:space="0" w:color="auto"/>
                    <w:left w:val="none" w:sz="0" w:space="0" w:color="auto"/>
                    <w:bottom w:val="none" w:sz="0" w:space="0" w:color="auto"/>
                    <w:right w:val="none" w:sz="0" w:space="0" w:color="auto"/>
                  </w:divBdr>
                </w:div>
              </w:divsChild>
            </w:div>
            <w:div w:id="524949129">
              <w:marLeft w:val="0"/>
              <w:marRight w:val="0"/>
              <w:marTop w:val="0"/>
              <w:marBottom w:val="0"/>
              <w:divBdr>
                <w:top w:val="none" w:sz="0" w:space="0" w:color="auto"/>
                <w:left w:val="none" w:sz="0" w:space="0" w:color="auto"/>
                <w:bottom w:val="none" w:sz="0" w:space="0" w:color="auto"/>
                <w:right w:val="none" w:sz="0" w:space="0" w:color="auto"/>
              </w:divBdr>
              <w:divsChild>
                <w:div w:id="2004164904">
                  <w:marLeft w:val="0"/>
                  <w:marRight w:val="0"/>
                  <w:marTop w:val="0"/>
                  <w:marBottom w:val="0"/>
                  <w:divBdr>
                    <w:top w:val="none" w:sz="0" w:space="0" w:color="auto"/>
                    <w:left w:val="none" w:sz="0" w:space="0" w:color="auto"/>
                    <w:bottom w:val="none" w:sz="0" w:space="0" w:color="auto"/>
                    <w:right w:val="none" w:sz="0" w:space="0" w:color="auto"/>
                  </w:divBdr>
                </w:div>
              </w:divsChild>
            </w:div>
            <w:div w:id="609122163">
              <w:marLeft w:val="0"/>
              <w:marRight w:val="0"/>
              <w:marTop w:val="0"/>
              <w:marBottom w:val="0"/>
              <w:divBdr>
                <w:top w:val="none" w:sz="0" w:space="0" w:color="auto"/>
                <w:left w:val="none" w:sz="0" w:space="0" w:color="auto"/>
                <w:bottom w:val="none" w:sz="0" w:space="0" w:color="auto"/>
                <w:right w:val="none" w:sz="0" w:space="0" w:color="auto"/>
              </w:divBdr>
              <w:divsChild>
                <w:div w:id="458956599">
                  <w:marLeft w:val="0"/>
                  <w:marRight w:val="0"/>
                  <w:marTop w:val="0"/>
                  <w:marBottom w:val="0"/>
                  <w:divBdr>
                    <w:top w:val="none" w:sz="0" w:space="0" w:color="auto"/>
                    <w:left w:val="none" w:sz="0" w:space="0" w:color="auto"/>
                    <w:bottom w:val="none" w:sz="0" w:space="0" w:color="auto"/>
                    <w:right w:val="none" w:sz="0" w:space="0" w:color="auto"/>
                  </w:divBdr>
                </w:div>
              </w:divsChild>
            </w:div>
            <w:div w:id="496922174">
              <w:marLeft w:val="0"/>
              <w:marRight w:val="0"/>
              <w:marTop w:val="0"/>
              <w:marBottom w:val="0"/>
              <w:divBdr>
                <w:top w:val="none" w:sz="0" w:space="0" w:color="auto"/>
                <w:left w:val="none" w:sz="0" w:space="0" w:color="auto"/>
                <w:bottom w:val="none" w:sz="0" w:space="0" w:color="auto"/>
                <w:right w:val="none" w:sz="0" w:space="0" w:color="auto"/>
              </w:divBdr>
              <w:divsChild>
                <w:div w:id="5385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4960">
          <w:marLeft w:val="0"/>
          <w:marRight w:val="0"/>
          <w:marTop w:val="0"/>
          <w:marBottom w:val="0"/>
          <w:divBdr>
            <w:top w:val="none" w:sz="0" w:space="0" w:color="auto"/>
            <w:left w:val="none" w:sz="0" w:space="0" w:color="auto"/>
            <w:bottom w:val="none" w:sz="0" w:space="0" w:color="auto"/>
            <w:right w:val="none" w:sz="0" w:space="0" w:color="auto"/>
          </w:divBdr>
          <w:divsChild>
            <w:div w:id="513960310">
              <w:marLeft w:val="0"/>
              <w:marRight w:val="0"/>
              <w:marTop w:val="0"/>
              <w:marBottom w:val="0"/>
              <w:divBdr>
                <w:top w:val="none" w:sz="0" w:space="0" w:color="auto"/>
                <w:left w:val="none" w:sz="0" w:space="0" w:color="auto"/>
                <w:bottom w:val="none" w:sz="0" w:space="0" w:color="auto"/>
                <w:right w:val="none" w:sz="0" w:space="0" w:color="auto"/>
              </w:divBdr>
              <w:divsChild>
                <w:div w:id="19297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8664">
      <w:bodyDiv w:val="1"/>
      <w:marLeft w:val="0"/>
      <w:marRight w:val="0"/>
      <w:marTop w:val="0"/>
      <w:marBottom w:val="0"/>
      <w:divBdr>
        <w:top w:val="none" w:sz="0" w:space="0" w:color="auto"/>
        <w:left w:val="none" w:sz="0" w:space="0" w:color="auto"/>
        <w:bottom w:val="none" w:sz="0" w:space="0" w:color="auto"/>
        <w:right w:val="none" w:sz="0" w:space="0" w:color="auto"/>
      </w:divBdr>
      <w:divsChild>
        <w:div w:id="596450843">
          <w:marLeft w:val="0"/>
          <w:marRight w:val="0"/>
          <w:marTop w:val="0"/>
          <w:marBottom w:val="0"/>
          <w:divBdr>
            <w:top w:val="none" w:sz="0" w:space="0" w:color="auto"/>
            <w:left w:val="none" w:sz="0" w:space="0" w:color="auto"/>
            <w:bottom w:val="none" w:sz="0" w:space="0" w:color="auto"/>
            <w:right w:val="none" w:sz="0" w:space="0" w:color="auto"/>
          </w:divBdr>
          <w:divsChild>
            <w:div w:id="2065247791">
              <w:marLeft w:val="0"/>
              <w:marRight w:val="0"/>
              <w:marTop w:val="0"/>
              <w:marBottom w:val="0"/>
              <w:divBdr>
                <w:top w:val="none" w:sz="0" w:space="0" w:color="auto"/>
                <w:left w:val="none" w:sz="0" w:space="0" w:color="auto"/>
                <w:bottom w:val="none" w:sz="0" w:space="0" w:color="auto"/>
                <w:right w:val="none" w:sz="0" w:space="0" w:color="auto"/>
              </w:divBdr>
              <w:divsChild>
                <w:div w:id="1828931889">
                  <w:marLeft w:val="0"/>
                  <w:marRight w:val="0"/>
                  <w:marTop w:val="0"/>
                  <w:marBottom w:val="0"/>
                  <w:divBdr>
                    <w:top w:val="none" w:sz="0" w:space="0" w:color="auto"/>
                    <w:left w:val="none" w:sz="0" w:space="0" w:color="auto"/>
                    <w:bottom w:val="none" w:sz="0" w:space="0" w:color="auto"/>
                    <w:right w:val="none" w:sz="0" w:space="0" w:color="auto"/>
                  </w:divBdr>
                </w:div>
              </w:divsChild>
            </w:div>
            <w:div w:id="522324380">
              <w:marLeft w:val="0"/>
              <w:marRight w:val="0"/>
              <w:marTop w:val="0"/>
              <w:marBottom w:val="0"/>
              <w:divBdr>
                <w:top w:val="none" w:sz="0" w:space="0" w:color="auto"/>
                <w:left w:val="none" w:sz="0" w:space="0" w:color="auto"/>
                <w:bottom w:val="none" w:sz="0" w:space="0" w:color="auto"/>
                <w:right w:val="none" w:sz="0" w:space="0" w:color="auto"/>
              </w:divBdr>
              <w:divsChild>
                <w:div w:id="1638104043">
                  <w:marLeft w:val="0"/>
                  <w:marRight w:val="0"/>
                  <w:marTop w:val="0"/>
                  <w:marBottom w:val="0"/>
                  <w:divBdr>
                    <w:top w:val="none" w:sz="0" w:space="0" w:color="auto"/>
                    <w:left w:val="none" w:sz="0" w:space="0" w:color="auto"/>
                    <w:bottom w:val="none" w:sz="0" w:space="0" w:color="auto"/>
                    <w:right w:val="none" w:sz="0" w:space="0" w:color="auto"/>
                  </w:divBdr>
                </w:div>
              </w:divsChild>
            </w:div>
            <w:div w:id="1970161013">
              <w:marLeft w:val="0"/>
              <w:marRight w:val="0"/>
              <w:marTop w:val="0"/>
              <w:marBottom w:val="0"/>
              <w:divBdr>
                <w:top w:val="none" w:sz="0" w:space="0" w:color="auto"/>
                <w:left w:val="none" w:sz="0" w:space="0" w:color="auto"/>
                <w:bottom w:val="none" w:sz="0" w:space="0" w:color="auto"/>
                <w:right w:val="none" w:sz="0" w:space="0" w:color="auto"/>
              </w:divBdr>
              <w:divsChild>
                <w:div w:id="814684778">
                  <w:marLeft w:val="0"/>
                  <w:marRight w:val="0"/>
                  <w:marTop w:val="0"/>
                  <w:marBottom w:val="0"/>
                  <w:divBdr>
                    <w:top w:val="none" w:sz="0" w:space="0" w:color="auto"/>
                    <w:left w:val="none" w:sz="0" w:space="0" w:color="auto"/>
                    <w:bottom w:val="none" w:sz="0" w:space="0" w:color="auto"/>
                    <w:right w:val="none" w:sz="0" w:space="0" w:color="auto"/>
                  </w:divBdr>
                </w:div>
              </w:divsChild>
            </w:div>
            <w:div w:id="1670789685">
              <w:marLeft w:val="0"/>
              <w:marRight w:val="0"/>
              <w:marTop w:val="0"/>
              <w:marBottom w:val="0"/>
              <w:divBdr>
                <w:top w:val="none" w:sz="0" w:space="0" w:color="auto"/>
                <w:left w:val="none" w:sz="0" w:space="0" w:color="auto"/>
                <w:bottom w:val="none" w:sz="0" w:space="0" w:color="auto"/>
                <w:right w:val="none" w:sz="0" w:space="0" w:color="auto"/>
              </w:divBdr>
              <w:divsChild>
                <w:div w:id="8960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1803">
          <w:marLeft w:val="0"/>
          <w:marRight w:val="0"/>
          <w:marTop w:val="0"/>
          <w:marBottom w:val="0"/>
          <w:divBdr>
            <w:top w:val="none" w:sz="0" w:space="0" w:color="auto"/>
            <w:left w:val="none" w:sz="0" w:space="0" w:color="auto"/>
            <w:bottom w:val="none" w:sz="0" w:space="0" w:color="auto"/>
            <w:right w:val="none" w:sz="0" w:space="0" w:color="auto"/>
          </w:divBdr>
          <w:divsChild>
            <w:div w:id="258367064">
              <w:marLeft w:val="0"/>
              <w:marRight w:val="0"/>
              <w:marTop w:val="0"/>
              <w:marBottom w:val="0"/>
              <w:divBdr>
                <w:top w:val="none" w:sz="0" w:space="0" w:color="auto"/>
                <w:left w:val="none" w:sz="0" w:space="0" w:color="auto"/>
                <w:bottom w:val="none" w:sz="0" w:space="0" w:color="auto"/>
                <w:right w:val="none" w:sz="0" w:space="0" w:color="auto"/>
              </w:divBdr>
              <w:divsChild>
                <w:div w:id="19925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2838">
      <w:bodyDiv w:val="1"/>
      <w:marLeft w:val="0"/>
      <w:marRight w:val="0"/>
      <w:marTop w:val="0"/>
      <w:marBottom w:val="0"/>
      <w:divBdr>
        <w:top w:val="none" w:sz="0" w:space="0" w:color="auto"/>
        <w:left w:val="none" w:sz="0" w:space="0" w:color="auto"/>
        <w:bottom w:val="none" w:sz="0" w:space="0" w:color="auto"/>
        <w:right w:val="none" w:sz="0" w:space="0" w:color="auto"/>
      </w:divBdr>
      <w:divsChild>
        <w:div w:id="880047563">
          <w:marLeft w:val="0"/>
          <w:marRight w:val="0"/>
          <w:marTop w:val="0"/>
          <w:marBottom w:val="0"/>
          <w:divBdr>
            <w:top w:val="none" w:sz="0" w:space="0" w:color="auto"/>
            <w:left w:val="none" w:sz="0" w:space="0" w:color="auto"/>
            <w:bottom w:val="none" w:sz="0" w:space="0" w:color="auto"/>
            <w:right w:val="none" w:sz="0" w:space="0" w:color="auto"/>
          </w:divBdr>
          <w:divsChild>
            <w:div w:id="646935982">
              <w:marLeft w:val="0"/>
              <w:marRight w:val="0"/>
              <w:marTop w:val="0"/>
              <w:marBottom w:val="0"/>
              <w:divBdr>
                <w:top w:val="none" w:sz="0" w:space="0" w:color="auto"/>
                <w:left w:val="none" w:sz="0" w:space="0" w:color="auto"/>
                <w:bottom w:val="none" w:sz="0" w:space="0" w:color="auto"/>
                <w:right w:val="none" w:sz="0" w:space="0" w:color="auto"/>
              </w:divBdr>
              <w:divsChild>
                <w:div w:id="1885485384">
                  <w:marLeft w:val="0"/>
                  <w:marRight w:val="0"/>
                  <w:marTop w:val="0"/>
                  <w:marBottom w:val="0"/>
                  <w:divBdr>
                    <w:top w:val="none" w:sz="0" w:space="0" w:color="auto"/>
                    <w:left w:val="none" w:sz="0" w:space="0" w:color="auto"/>
                    <w:bottom w:val="none" w:sz="0" w:space="0" w:color="auto"/>
                    <w:right w:val="none" w:sz="0" w:space="0" w:color="auto"/>
                  </w:divBdr>
                  <w:divsChild>
                    <w:div w:id="18100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87225">
      <w:bodyDiv w:val="1"/>
      <w:marLeft w:val="0"/>
      <w:marRight w:val="0"/>
      <w:marTop w:val="0"/>
      <w:marBottom w:val="0"/>
      <w:divBdr>
        <w:top w:val="none" w:sz="0" w:space="0" w:color="auto"/>
        <w:left w:val="none" w:sz="0" w:space="0" w:color="auto"/>
        <w:bottom w:val="none" w:sz="0" w:space="0" w:color="auto"/>
        <w:right w:val="none" w:sz="0" w:space="0" w:color="auto"/>
      </w:divBdr>
      <w:divsChild>
        <w:div w:id="1710259492">
          <w:marLeft w:val="0"/>
          <w:marRight w:val="0"/>
          <w:marTop w:val="0"/>
          <w:marBottom w:val="0"/>
          <w:divBdr>
            <w:top w:val="none" w:sz="0" w:space="0" w:color="auto"/>
            <w:left w:val="none" w:sz="0" w:space="0" w:color="auto"/>
            <w:bottom w:val="none" w:sz="0" w:space="0" w:color="auto"/>
            <w:right w:val="none" w:sz="0" w:space="0" w:color="auto"/>
          </w:divBdr>
          <w:divsChild>
            <w:div w:id="821193628">
              <w:marLeft w:val="0"/>
              <w:marRight w:val="0"/>
              <w:marTop w:val="0"/>
              <w:marBottom w:val="0"/>
              <w:divBdr>
                <w:top w:val="none" w:sz="0" w:space="0" w:color="auto"/>
                <w:left w:val="none" w:sz="0" w:space="0" w:color="auto"/>
                <w:bottom w:val="none" w:sz="0" w:space="0" w:color="auto"/>
                <w:right w:val="none" w:sz="0" w:space="0" w:color="auto"/>
              </w:divBdr>
              <w:divsChild>
                <w:div w:id="20083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35841">
      <w:bodyDiv w:val="1"/>
      <w:marLeft w:val="0"/>
      <w:marRight w:val="0"/>
      <w:marTop w:val="0"/>
      <w:marBottom w:val="0"/>
      <w:divBdr>
        <w:top w:val="none" w:sz="0" w:space="0" w:color="auto"/>
        <w:left w:val="none" w:sz="0" w:space="0" w:color="auto"/>
        <w:bottom w:val="none" w:sz="0" w:space="0" w:color="auto"/>
        <w:right w:val="none" w:sz="0" w:space="0" w:color="auto"/>
      </w:divBdr>
      <w:divsChild>
        <w:div w:id="300383708">
          <w:marLeft w:val="0"/>
          <w:marRight w:val="0"/>
          <w:marTop w:val="0"/>
          <w:marBottom w:val="0"/>
          <w:divBdr>
            <w:top w:val="none" w:sz="0" w:space="0" w:color="auto"/>
            <w:left w:val="none" w:sz="0" w:space="0" w:color="auto"/>
            <w:bottom w:val="none" w:sz="0" w:space="0" w:color="auto"/>
            <w:right w:val="none" w:sz="0" w:space="0" w:color="auto"/>
          </w:divBdr>
          <w:divsChild>
            <w:div w:id="753471923">
              <w:marLeft w:val="0"/>
              <w:marRight w:val="0"/>
              <w:marTop w:val="0"/>
              <w:marBottom w:val="0"/>
              <w:divBdr>
                <w:top w:val="none" w:sz="0" w:space="0" w:color="auto"/>
                <w:left w:val="none" w:sz="0" w:space="0" w:color="auto"/>
                <w:bottom w:val="none" w:sz="0" w:space="0" w:color="auto"/>
                <w:right w:val="none" w:sz="0" w:space="0" w:color="auto"/>
              </w:divBdr>
              <w:divsChild>
                <w:div w:id="12028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2396">
      <w:bodyDiv w:val="1"/>
      <w:marLeft w:val="0"/>
      <w:marRight w:val="0"/>
      <w:marTop w:val="0"/>
      <w:marBottom w:val="0"/>
      <w:divBdr>
        <w:top w:val="none" w:sz="0" w:space="0" w:color="auto"/>
        <w:left w:val="none" w:sz="0" w:space="0" w:color="auto"/>
        <w:bottom w:val="none" w:sz="0" w:space="0" w:color="auto"/>
        <w:right w:val="none" w:sz="0" w:space="0" w:color="auto"/>
      </w:divBdr>
      <w:divsChild>
        <w:div w:id="27680021">
          <w:marLeft w:val="0"/>
          <w:marRight w:val="0"/>
          <w:marTop w:val="0"/>
          <w:marBottom w:val="0"/>
          <w:divBdr>
            <w:top w:val="none" w:sz="0" w:space="0" w:color="auto"/>
            <w:left w:val="none" w:sz="0" w:space="0" w:color="auto"/>
            <w:bottom w:val="none" w:sz="0" w:space="0" w:color="auto"/>
            <w:right w:val="none" w:sz="0" w:space="0" w:color="auto"/>
          </w:divBdr>
          <w:divsChild>
            <w:div w:id="1859543587">
              <w:marLeft w:val="0"/>
              <w:marRight w:val="0"/>
              <w:marTop w:val="0"/>
              <w:marBottom w:val="0"/>
              <w:divBdr>
                <w:top w:val="none" w:sz="0" w:space="0" w:color="auto"/>
                <w:left w:val="none" w:sz="0" w:space="0" w:color="auto"/>
                <w:bottom w:val="none" w:sz="0" w:space="0" w:color="auto"/>
                <w:right w:val="none" w:sz="0" w:space="0" w:color="auto"/>
              </w:divBdr>
              <w:divsChild>
                <w:div w:id="1786076917">
                  <w:marLeft w:val="0"/>
                  <w:marRight w:val="0"/>
                  <w:marTop w:val="0"/>
                  <w:marBottom w:val="0"/>
                  <w:divBdr>
                    <w:top w:val="none" w:sz="0" w:space="0" w:color="auto"/>
                    <w:left w:val="none" w:sz="0" w:space="0" w:color="auto"/>
                    <w:bottom w:val="none" w:sz="0" w:space="0" w:color="auto"/>
                    <w:right w:val="none" w:sz="0" w:space="0" w:color="auto"/>
                  </w:divBdr>
                  <w:divsChild>
                    <w:div w:id="56926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70896">
      <w:bodyDiv w:val="1"/>
      <w:marLeft w:val="0"/>
      <w:marRight w:val="0"/>
      <w:marTop w:val="0"/>
      <w:marBottom w:val="0"/>
      <w:divBdr>
        <w:top w:val="none" w:sz="0" w:space="0" w:color="auto"/>
        <w:left w:val="none" w:sz="0" w:space="0" w:color="auto"/>
        <w:bottom w:val="none" w:sz="0" w:space="0" w:color="auto"/>
        <w:right w:val="none" w:sz="0" w:space="0" w:color="auto"/>
      </w:divBdr>
      <w:divsChild>
        <w:div w:id="523640404">
          <w:marLeft w:val="0"/>
          <w:marRight w:val="0"/>
          <w:marTop w:val="0"/>
          <w:marBottom w:val="0"/>
          <w:divBdr>
            <w:top w:val="none" w:sz="0" w:space="0" w:color="auto"/>
            <w:left w:val="none" w:sz="0" w:space="0" w:color="auto"/>
            <w:bottom w:val="none" w:sz="0" w:space="0" w:color="auto"/>
            <w:right w:val="none" w:sz="0" w:space="0" w:color="auto"/>
          </w:divBdr>
          <w:divsChild>
            <w:div w:id="1195656144">
              <w:marLeft w:val="0"/>
              <w:marRight w:val="0"/>
              <w:marTop w:val="0"/>
              <w:marBottom w:val="0"/>
              <w:divBdr>
                <w:top w:val="none" w:sz="0" w:space="0" w:color="auto"/>
                <w:left w:val="none" w:sz="0" w:space="0" w:color="auto"/>
                <w:bottom w:val="none" w:sz="0" w:space="0" w:color="auto"/>
                <w:right w:val="none" w:sz="0" w:space="0" w:color="auto"/>
              </w:divBdr>
              <w:divsChild>
                <w:div w:id="14990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32088404">
      <w:bodyDiv w:val="1"/>
      <w:marLeft w:val="0"/>
      <w:marRight w:val="0"/>
      <w:marTop w:val="0"/>
      <w:marBottom w:val="0"/>
      <w:divBdr>
        <w:top w:val="none" w:sz="0" w:space="0" w:color="auto"/>
        <w:left w:val="none" w:sz="0" w:space="0" w:color="auto"/>
        <w:bottom w:val="none" w:sz="0" w:space="0" w:color="auto"/>
        <w:right w:val="none" w:sz="0" w:space="0" w:color="auto"/>
      </w:divBdr>
    </w:div>
    <w:div w:id="440497723">
      <w:bodyDiv w:val="1"/>
      <w:marLeft w:val="0"/>
      <w:marRight w:val="0"/>
      <w:marTop w:val="0"/>
      <w:marBottom w:val="0"/>
      <w:divBdr>
        <w:top w:val="none" w:sz="0" w:space="0" w:color="auto"/>
        <w:left w:val="none" w:sz="0" w:space="0" w:color="auto"/>
        <w:bottom w:val="none" w:sz="0" w:space="0" w:color="auto"/>
        <w:right w:val="none" w:sz="0" w:space="0" w:color="auto"/>
      </w:divBdr>
      <w:divsChild>
        <w:div w:id="1424110329">
          <w:marLeft w:val="0"/>
          <w:marRight w:val="0"/>
          <w:marTop w:val="0"/>
          <w:marBottom w:val="0"/>
          <w:divBdr>
            <w:top w:val="none" w:sz="0" w:space="0" w:color="auto"/>
            <w:left w:val="none" w:sz="0" w:space="0" w:color="auto"/>
            <w:bottom w:val="none" w:sz="0" w:space="0" w:color="auto"/>
            <w:right w:val="none" w:sz="0" w:space="0" w:color="auto"/>
          </w:divBdr>
          <w:divsChild>
            <w:div w:id="1304043621">
              <w:marLeft w:val="0"/>
              <w:marRight w:val="0"/>
              <w:marTop w:val="0"/>
              <w:marBottom w:val="0"/>
              <w:divBdr>
                <w:top w:val="none" w:sz="0" w:space="0" w:color="auto"/>
                <w:left w:val="none" w:sz="0" w:space="0" w:color="auto"/>
                <w:bottom w:val="none" w:sz="0" w:space="0" w:color="auto"/>
                <w:right w:val="none" w:sz="0" w:space="0" w:color="auto"/>
              </w:divBdr>
              <w:divsChild>
                <w:div w:id="10472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848299981">
      <w:bodyDiv w:val="1"/>
      <w:marLeft w:val="0"/>
      <w:marRight w:val="0"/>
      <w:marTop w:val="0"/>
      <w:marBottom w:val="0"/>
      <w:divBdr>
        <w:top w:val="none" w:sz="0" w:space="0" w:color="auto"/>
        <w:left w:val="none" w:sz="0" w:space="0" w:color="auto"/>
        <w:bottom w:val="none" w:sz="0" w:space="0" w:color="auto"/>
        <w:right w:val="none" w:sz="0" w:space="0" w:color="auto"/>
      </w:divBdr>
      <w:divsChild>
        <w:div w:id="1087921610">
          <w:marLeft w:val="0"/>
          <w:marRight w:val="0"/>
          <w:marTop w:val="0"/>
          <w:marBottom w:val="0"/>
          <w:divBdr>
            <w:top w:val="none" w:sz="0" w:space="0" w:color="auto"/>
            <w:left w:val="none" w:sz="0" w:space="0" w:color="auto"/>
            <w:bottom w:val="none" w:sz="0" w:space="0" w:color="auto"/>
            <w:right w:val="none" w:sz="0" w:space="0" w:color="auto"/>
          </w:divBdr>
          <w:divsChild>
            <w:div w:id="151793829">
              <w:marLeft w:val="0"/>
              <w:marRight w:val="0"/>
              <w:marTop w:val="0"/>
              <w:marBottom w:val="0"/>
              <w:divBdr>
                <w:top w:val="none" w:sz="0" w:space="0" w:color="auto"/>
                <w:left w:val="none" w:sz="0" w:space="0" w:color="auto"/>
                <w:bottom w:val="none" w:sz="0" w:space="0" w:color="auto"/>
                <w:right w:val="none" w:sz="0" w:space="0" w:color="auto"/>
              </w:divBdr>
              <w:divsChild>
                <w:div w:id="20682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39713">
      <w:bodyDiv w:val="1"/>
      <w:marLeft w:val="0"/>
      <w:marRight w:val="0"/>
      <w:marTop w:val="0"/>
      <w:marBottom w:val="0"/>
      <w:divBdr>
        <w:top w:val="none" w:sz="0" w:space="0" w:color="auto"/>
        <w:left w:val="none" w:sz="0" w:space="0" w:color="auto"/>
        <w:bottom w:val="none" w:sz="0" w:space="0" w:color="auto"/>
        <w:right w:val="none" w:sz="0" w:space="0" w:color="auto"/>
      </w:divBdr>
      <w:divsChild>
        <w:div w:id="581794062">
          <w:marLeft w:val="0"/>
          <w:marRight w:val="0"/>
          <w:marTop w:val="0"/>
          <w:marBottom w:val="0"/>
          <w:divBdr>
            <w:top w:val="none" w:sz="0" w:space="0" w:color="auto"/>
            <w:left w:val="none" w:sz="0" w:space="0" w:color="auto"/>
            <w:bottom w:val="none" w:sz="0" w:space="0" w:color="auto"/>
            <w:right w:val="none" w:sz="0" w:space="0" w:color="auto"/>
          </w:divBdr>
          <w:divsChild>
            <w:div w:id="1417821870">
              <w:marLeft w:val="0"/>
              <w:marRight w:val="0"/>
              <w:marTop w:val="0"/>
              <w:marBottom w:val="0"/>
              <w:divBdr>
                <w:top w:val="none" w:sz="0" w:space="0" w:color="auto"/>
                <w:left w:val="none" w:sz="0" w:space="0" w:color="auto"/>
                <w:bottom w:val="none" w:sz="0" w:space="0" w:color="auto"/>
                <w:right w:val="none" w:sz="0" w:space="0" w:color="auto"/>
              </w:divBdr>
              <w:divsChild>
                <w:div w:id="10200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6164">
      <w:bodyDiv w:val="1"/>
      <w:marLeft w:val="0"/>
      <w:marRight w:val="0"/>
      <w:marTop w:val="0"/>
      <w:marBottom w:val="0"/>
      <w:divBdr>
        <w:top w:val="none" w:sz="0" w:space="0" w:color="auto"/>
        <w:left w:val="none" w:sz="0" w:space="0" w:color="auto"/>
        <w:bottom w:val="none" w:sz="0" w:space="0" w:color="auto"/>
        <w:right w:val="none" w:sz="0" w:space="0" w:color="auto"/>
      </w:divBdr>
      <w:divsChild>
        <w:div w:id="666324031">
          <w:marLeft w:val="0"/>
          <w:marRight w:val="0"/>
          <w:marTop w:val="0"/>
          <w:marBottom w:val="0"/>
          <w:divBdr>
            <w:top w:val="none" w:sz="0" w:space="0" w:color="auto"/>
            <w:left w:val="none" w:sz="0" w:space="0" w:color="auto"/>
            <w:bottom w:val="none" w:sz="0" w:space="0" w:color="auto"/>
            <w:right w:val="none" w:sz="0" w:space="0" w:color="auto"/>
          </w:divBdr>
          <w:divsChild>
            <w:div w:id="1113672433">
              <w:marLeft w:val="0"/>
              <w:marRight w:val="0"/>
              <w:marTop w:val="0"/>
              <w:marBottom w:val="0"/>
              <w:divBdr>
                <w:top w:val="none" w:sz="0" w:space="0" w:color="auto"/>
                <w:left w:val="none" w:sz="0" w:space="0" w:color="auto"/>
                <w:bottom w:val="none" w:sz="0" w:space="0" w:color="auto"/>
                <w:right w:val="none" w:sz="0" w:space="0" w:color="auto"/>
              </w:divBdr>
              <w:divsChild>
                <w:div w:id="151742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54922">
      <w:bodyDiv w:val="1"/>
      <w:marLeft w:val="0"/>
      <w:marRight w:val="0"/>
      <w:marTop w:val="0"/>
      <w:marBottom w:val="0"/>
      <w:divBdr>
        <w:top w:val="none" w:sz="0" w:space="0" w:color="auto"/>
        <w:left w:val="none" w:sz="0" w:space="0" w:color="auto"/>
        <w:bottom w:val="none" w:sz="0" w:space="0" w:color="auto"/>
        <w:right w:val="none" w:sz="0" w:space="0" w:color="auto"/>
      </w:divBdr>
      <w:divsChild>
        <w:div w:id="1582333779">
          <w:marLeft w:val="0"/>
          <w:marRight w:val="0"/>
          <w:marTop w:val="0"/>
          <w:marBottom w:val="0"/>
          <w:divBdr>
            <w:top w:val="none" w:sz="0" w:space="0" w:color="auto"/>
            <w:left w:val="none" w:sz="0" w:space="0" w:color="auto"/>
            <w:bottom w:val="none" w:sz="0" w:space="0" w:color="auto"/>
            <w:right w:val="none" w:sz="0" w:space="0" w:color="auto"/>
          </w:divBdr>
          <w:divsChild>
            <w:div w:id="100614294">
              <w:marLeft w:val="0"/>
              <w:marRight w:val="0"/>
              <w:marTop w:val="0"/>
              <w:marBottom w:val="0"/>
              <w:divBdr>
                <w:top w:val="none" w:sz="0" w:space="0" w:color="auto"/>
                <w:left w:val="none" w:sz="0" w:space="0" w:color="auto"/>
                <w:bottom w:val="none" w:sz="0" w:space="0" w:color="auto"/>
                <w:right w:val="none" w:sz="0" w:space="0" w:color="auto"/>
              </w:divBdr>
              <w:divsChild>
                <w:div w:id="20723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39474">
      <w:bodyDiv w:val="1"/>
      <w:marLeft w:val="0"/>
      <w:marRight w:val="0"/>
      <w:marTop w:val="0"/>
      <w:marBottom w:val="0"/>
      <w:divBdr>
        <w:top w:val="none" w:sz="0" w:space="0" w:color="auto"/>
        <w:left w:val="none" w:sz="0" w:space="0" w:color="auto"/>
        <w:bottom w:val="none" w:sz="0" w:space="0" w:color="auto"/>
        <w:right w:val="none" w:sz="0" w:space="0" w:color="auto"/>
      </w:divBdr>
    </w:div>
    <w:div w:id="1233927800">
      <w:bodyDiv w:val="1"/>
      <w:marLeft w:val="0"/>
      <w:marRight w:val="0"/>
      <w:marTop w:val="0"/>
      <w:marBottom w:val="0"/>
      <w:divBdr>
        <w:top w:val="none" w:sz="0" w:space="0" w:color="auto"/>
        <w:left w:val="none" w:sz="0" w:space="0" w:color="auto"/>
        <w:bottom w:val="none" w:sz="0" w:space="0" w:color="auto"/>
        <w:right w:val="none" w:sz="0" w:space="0" w:color="auto"/>
      </w:divBdr>
      <w:divsChild>
        <w:div w:id="61218971">
          <w:marLeft w:val="0"/>
          <w:marRight w:val="0"/>
          <w:marTop w:val="0"/>
          <w:marBottom w:val="0"/>
          <w:divBdr>
            <w:top w:val="none" w:sz="0" w:space="0" w:color="auto"/>
            <w:left w:val="none" w:sz="0" w:space="0" w:color="auto"/>
            <w:bottom w:val="none" w:sz="0" w:space="0" w:color="auto"/>
            <w:right w:val="none" w:sz="0" w:space="0" w:color="auto"/>
          </w:divBdr>
          <w:divsChild>
            <w:div w:id="1445923275">
              <w:marLeft w:val="0"/>
              <w:marRight w:val="0"/>
              <w:marTop w:val="0"/>
              <w:marBottom w:val="0"/>
              <w:divBdr>
                <w:top w:val="none" w:sz="0" w:space="0" w:color="auto"/>
                <w:left w:val="none" w:sz="0" w:space="0" w:color="auto"/>
                <w:bottom w:val="none" w:sz="0" w:space="0" w:color="auto"/>
                <w:right w:val="none" w:sz="0" w:space="0" w:color="auto"/>
              </w:divBdr>
              <w:divsChild>
                <w:div w:id="315842816">
                  <w:marLeft w:val="0"/>
                  <w:marRight w:val="0"/>
                  <w:marTop w:val="0"/>
                  <w:marBottom w:val="0"/>
                  <w:divBdr>
                    <w:top w:val="none" w:sz="0" w:space="0" w:color="auto"/>
                    <w:left w:val="none" w:sz="0" w:space="0" w:color="auto"/>
                    <w:bottom w:val="none" w:sz="0" w:space="0" w:color="auto"/>
                    <w:right w:val="none" w:sz="0" w:space="0" w:color="auto"/>
                  </w:divBdr>
                </w:div>
              </w:divsChild>
            </w:div>
            <w:div w:id="1379743324">
              <w:marLeft w:val="0"/>
              <w:marRight w:val="0"/>
              <w:marTop w:val="0"/>
              <w:marBottom w:val="0"/>
              <w:divBdr>
                <w:top w:val="none" w:sz="0" w:space="0" w:color="auto"/>
                <w:left w:val="none" w:sz="0" w:space="0" w:color="auto"/>
                <w:bottom w:val="none" w:sz="0" w:space="0" w:color="auto"/>
                <w:right w:val="none" w:sz="0" w:space="0" w:color="auto"/>
              </w:divBdr>
              <w:divsChild>
                <w:div w:id="11550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5014">
          <w:marLeft w:val="0"/>
          <w:marRight w:val="0"/>
          <w:marTop w:val="0"/>
          <w:marBottom w:val="0"/>
          <w:divBdr>
            <w:top w:val="none" w:sz="0" w:space="0" w:color="auto"/>
            <w:left w:val="none" w:sz="0" w:space="0" w:color="auto"/>
            <w:bottom w:val="none" w:sz="0" w:space="0" w:color="auto"/>
            <w:right w:val="none" w:sz="0" w:space="0" w:color="auto"/>
          </w:divBdr>
          <w:divsChild>
            <w:div w:id="1648969900">
              <w:marLeft w:val="0"/>
              <w:marRight w:val="0"/>
              <w:marTop w:val="0"/>
              <w:marBottom w:val="0"/>
              <w:divBdr>
                <w:top w:val="none" w:sz="0" w:space="0" w:color="auto"/>
                <w:left w:val="none" w:sz="0" w:space="0" w:color="auto"/>
                <w:bottom w:val="none" w:sz="0" w:space="0" w:color="auto"/>
                <w:right w:val="none" w:sz="0" w:space="0" w:color="auto"/>
              </w:divBdr>
            </w:div>
            <w:div w:id="204217220">
              <w:marLeft w:val="0"/>
              <w:marRight w:val="0"/>
              <w:marTop w:val="0"/>
              <w:marBottom w:val="0"/>
              <w:divBdr>
                <w:top w:val="none" w:sz="0" w:space="0" w:color="auto"/>
                <w:left w:val="none" w:sz="0" w:space="0" w:color="auto"/>
                <w:bottom w:val="none" w:sz="0" w:space="0" w:color="auto"/>
                <w:right w:val="none" w:sz="0" w:space="0" w:color="auto"/>
              </w:divBdr>
            </w:div>
          </w:divsChild>
        </w:div>
        <w:div w:id="1265573758">
          <w:marLeft w:val="0"/>
          <w:marRight w:val="0"/>
          <w:marTop w:val="0"/>
          <w:marBottom w:val="0"/>
          <w:divBdr>
            <w:top w:val="none" w:sz="0" w:space="0" w:color="auto"/>
            <w:left w:val="none" w:sz="0" w:space="0" w:color="auto"/>
            <w:bottom w:val="none" w:sz="0" w:space="0" w:color="auto"/>
            <w:right w:val="none" w:sz="0" w:space="0" w:color="auto"/>
          </w:divBdr>
          <w:divsChild>
            <w:div w:id="17861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97754">
      <w:bodyDiv w:val="1"/>
      <w:marLeft w:val="0"/>
      <w:marRight w:val="0"/>
      <w:marTop w:val="0"/>
      <w:marBottom w:val="0"/>
      <w:divBdr>
        <w:top w:val="none" w:sz="0" w:space="0" w:color="auto"/>
        <w:left w:val="none" w:sz="0" w:space="0" w:color="auto"/>
        <w:bottom w:val="none" w:sz="0" w:space="0" w:color="auto"/>
        <w:right w:val="none" w:sz="0" w:space="0" w:color="auto"/>
      </w:divBdr>
      <w:divsChild>
        <w:div w:id="1576355640">
          <w:marLeft w:val="0"/>
          <w:marRight w:val="0"/>
          <w:marTop w:val="0"/>
          <w:marBottom w:val="0"/>
          <w:divBdr>
            <w:top w:val="none" w:sz="0" w:space="0" w:color="auto"/>
            <w:left w:val="none" w:sz="0" w:space="0" w:color="auto"/>
            <w:bottom w:val="none" w:sz="0" w:space="0" w:color="auto"/>
            <w:right w:val="none" w:sz="0" w:space="0" w:color="auto"/>
          </w:divBdr>
          <w:divsChild>
            <w:div w:id="1002590249">
              <w:marLeft w:val="0"/>
              <w:marRight w:val="0"/>
              <w:marTop w:val="0"/>
              <w:marBottom w:val="0"/>
              <w:divBdr>
                <w:top w:val="none" w:sz="0" w:space="0" w:color="auto"/>
                <w:left w:val="none" w:sz="0" w:space="0" w:color="auto"/>
                <w:bottom w:val="none" w:sz="0" w:space="0" w:color="auto"/>
                <w:right w:val="none" w:sz="0" w:space="0" w:color="auto"/>
              </w:divBdr>
              <w:divsChild>
                <w:div w:id="21123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248891">
      <w:bodyDiv w:val="1"/>
      <w:marLeft w:val="0"/>
      <w:marRight w:val="0"/>
      <w:marTop w:val="0"/>
      <w:marBottom w:val="0"/>
      <w:divBdr>
        <w:top w:val="none" w:sz="0" w:space="0" w:color="auto"/>
        <w:left w:val="none" w:sz="0" w:space="0" w:color="auto"/>
        <w:bottom w:val="none" w:sz="0" w:space="0" w:color="auto"/>
        <w:right w:val="none" w:sz="0" w:space="0" w:color="auto"/>
      </w:divBdr>
      <w:divsChild>
        <w:div w:id="1907835720">
          <w:marLeft w:val="0"/>
          <w:marRight w:val="0"/>
          <w:marTop w:val="0"/>
          <w:marBottom w:val="0"/>
          <w:divBdr>
            <w:top w:val="none" w:sz="0" w:space="0" w:color="auto"/>
            <w:left w:val="none" w:sz="0" w:space="0" w:color="auto"/>
            <w:bottom w:val="none" w:sz="0" w:space="0" w:color="auto"/>
            <w:right w:val="none" w:sz="0" w:space="0" w:color="auto"/>
          </w:divBdr>
          <w:divsChild>
            <w:div w:id="1084450012">
              <w:marLeft w:val="0"/>
              <w:marRight w:val="0"/>
              <w:marTop w:val="0"/>
              <w:marBottom w:val="0"/>
              <w:divBdr>
                <w:top w:val="none" w:sz="0" w:space="0" w:color="auto"/>
                <w:left w:val="none" w:sz="0" w:space="0" w:color="auto"/>
                <w:bottom w:val="none" w:sz="0" w:space="0" w:color="auto"/>
                <w:right w:val="none" w:sz="0" w:space="0" w:color="auto"/>
              </w:divBdr>
              <w:divsChild>
                <w:div w:id="19209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73633">
      <w:bodyDiv w:val="1"/>
      <w:marLeft w:val="0"/>
      <w:marRight w:val="0"/>
      <w:marTop w:val="0"/>
      <w:marBottom w:val="0"/>
      <w:divBdr>
        <w:top w:val="none" w:sz="0" w:space="0" w:color="auto"/>
        <w:left w:val="none" w:sz="0" w:space="0" w:color="auto"/>
        <w:bottom w:val="none" w:sz="0" w:space="0" w:color="auto"/>
        <w:right w:val="none" w:sz="0" w:space="0" w:color="auto"/>
      </w:divBdr>
    </w:div>
    <w:div w:id="1439519929">
      <w:bodyDiv w:val="1"/>
      <w:marLeft w:val="0"/>
      <w:marRight w:val="0"/>
      <w:marTop w:val="0"/>
      <w:marBottom w:val="0"/>
      <w:divBdr>
        <w:top w:val="none" w:sz="0" w:space="0" w:color="auto"/>
        <w:left w:val="none" w:sz="0" w:space="0" w:color="auto"/>
        <w:bottom w:val="none" w:sz="0" w:space="0" w:color="auto"/>
        <w:right w:val="none" w:sz="0" w:space="0" w:color="auto"/>
      </w:divBdr>
      <w:divsChild>
        <w:div w:id="12735199">
          <w:marLeft w:val="0"/>
          <w:marRight w:val="0"/>
          <w:marTop w:val="0"/>
          <w:marBottom w:val="0"/>
          <w:divBdr>
            <w:top w:val="none" w:sz="0" w:space="0" w:color="auto"/>
            <w:left w:val="none" w:sz="0" w:space="0" w:color="auto"/>
            <w:bottom w:val="none" w:sz="0" w:space="0" w:color="auto"/>
            <w:right w:val="none" w:sz="0" w:space="0" w:color="auto"/>
          </w:divBdr>
          <w:divsChild>
            <w:div w:id="682710142">
              <w:marLeft w:val="0"/>
              <w:marRight w:val="0"/>
              <w:marTop w:val="0"/>
              <w:marBottom w:val="0"/>
              <w:divBdr>
                <w:top w:val="none" w:sz="0" w:space="0" w:color="auto"/>
                <w:left w:val="none" w:sz="0" w:space="0" w:color="auto"/>
                <w:bottom w:val="none" w:sz="0" w:space="0" w:color="auto"/>
                <w:right w:val="none" w:sz="0" w:space="0" w:color="auto"/>
              </w:divBdr>
              <w:divsChild>
                <w:div w:id="383212114">
                  <w:marLeft w:val="0"/>
                  <w:marRight w:val="0"/>
                  <w:marTop w:val="0"/>
                  <w:marBottom w:val="0"/>
                  <w:divBdr>
                    <w:top w:val="none" w:sz="0" w:space="0" w:color="auto"/>
                    <w:left w:val="none" w:sz="0" w:space="0" w:color="auto"/>
                    <w:bottom w:val="none" w:sz="0" w:space="0" w:color="auto"/>
                    <w:right w:val="none" w:sz="0" w:space="0" w:color="auto"/>
                  </w:divBdr>
                  <w:divsChild>
                    <w:div w:id="4643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622027524">
      <w:bodyDiv w:val="1"/>
      <w:marLeft w:val="0"/>
      <w:marRight w:val="0"/>
      <w:marTop w:val="0"/>
      <w:marBottom w:val="0"/>
      <w:divBdr>
        <w:top w:val="none" w:sz="0" w:space="0" w:color="auto"/>
        <w:left w:val="none" w:sz="0" w:space="0" w:color="auto"/>
        <w:bottom w:val="none" w:sz="0" w:space="0" w:color="auto"/>
        <w:right w:val="none" w:sz="0" w:space="0" w:color="auto"/>
      </w:divBdr>
      <w:divsChild>
        <w:div w:id="288167176">
          <w:marLeft w:val="0"/>
          <w:marRight w:val="0"/>
          <w:marTop w:val="0"/>
          <w:marBottom w:val="0"/>
          <w:divBdr>
            <w:top w:val="none" w:sz="0" w:space="0" w:color="auto"/>
            <w:left w:val="none" w:sz="0" w:space="0" w:color="auto"/>
            <w:bottom w:val="none" w:sz="0" w:space="0" w:color="auto"/>
            <w:right w:val="none" w:sz="0" w:space="0" w:color="auto"/>
          </w:divBdr>
          <w:divsChild>
            <w:div w:id="1663317316">
              <w:marLeft w:val="0"/>
              <w:marRight w:val="0"/>
              <w:marTop w:val="0"/>
              <w:marBottom w:val="0"/>
              <w:divBdr>
                <w:top w:val="none" w:sz="0" w:space="0" w:color="auto"/>
                <w:left w:val="none" w:sz="0" w:space="0" w:color="auto"/>
                <w:bottom w:val="none" w:sz="0" w:space="0" w:color="auto"/>
                <w:right w:val="none" w:sz="0" w:space="0" w:color="auto"/>
              </w:divBdr>
              <w:divsChild>
                <w:div w:id="7796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330470">
      <w:bodyDiv w:val="1"/>
      <w:marLeft w:val="0"/>
      <w:marRight w:val="0"/>
      <w:marTop w:val="0"/>
      <w:marBottom w:val="0"/>
      <w:divBdr>
        <w:top w:val="none" w:sz="0" w:space="0" w:color="auto"/>
        <w:left w:val="none" w:sz="0" w:space="0" w:color="auto"/>
        <w:bottom w:val="none" w:sz="0" w:space="0" w:color="auto"/>
        <w:right w:val="none" w:sz="0" w:space="0" w:color="auto"/>
      </w:divBdr>
      <w:divsChild>
        <w:div w:id="2112967905">
          <w:marLeft w:val="0"/>
          <w:marRight w:val="0"/>
          <w:marTop w:val="0"/>
          <w:marBottom w:val="0"/>
          <w:divBdr>
            <w:top w:val="none" w:sz="0" w:space="0" w:color="auto"/>
            <w:left w:val="none" w:sz="0" w:space="0" w:color="auto"/>
            <w:bottom w:val="none" w:sz="0" w:space="0" w:color="auto"/>
            <w:right w:val="none" w:sz="0" w:space="0" w:color="auto"/>
          </w:divBdr>
          <w:divsChild>
            <w:div w:id="1475562955">
              <w:marLeft w:val="0"/>
              <w:marRight w:val="0"/>
              <w:marTop w:val="0"/>
              <w:marBottom w:val="0"/>
              <w:divBdr>
                <w:top w:val="none" w:sz="0" w:space="0" w:color="auto"/>
                <w:left w:val="none" w:sz="0" w:space="0" w:color="auto"/>
                <w:bottom w:val="none" w:sz="0" w:space="0" w:color="auto"/>
                <w:right w:val="none" w:sz="0" w:space="0" w:color="auto"/>
              </w:divBdr>
              <w:divsChild>
                <w:div w:id="165911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81365">
      <w:bodyDiv w:val="1"/>
      <w:marLeft w:val="0"/>
      <w:marRight w:val="0"/>
      <w:marTop w:val="0"/>
      <w:marBottom w:val="0"/>
      <w:divBdr>
        <w:top w:val="none" w:sz="0" w:space="0" w:color="auto"/>
        <w:left w:val="none" w:sz="0" w:space="0" w:color="auto"/>
        <w:bottom w:val="none" w:sz="0" w:space="0" w:color="auto"/>
        <w:right w:val="none" w:sz="0" w:space="0" w:color="auto"/>
      </w:divBdr>
      <w:divsChild>
        <w:div w:id="1749770046">
          <w:marLeft w:val="0"/>
          <w:marRight w:val="0"/>
          <w:marTop w:val="0"/>
          <w:marBottom w:val="0"/>
          <w:divBdr>
            <w:top w:val="none" w:sz="0" w:space="0" w:color="auto"/>
            <w:left w:val="none" w:sz="0" w:space="0" w:color="auto"/>
            <w:bottom w:val="none" w:sz="0" w:space="0" w:color="auto"/>
            <w:right w:val="none" w:sz="0" w:space="0" w:color="auto"/>
          </w:divBdr>
          <w:divsChild>
            <w:div w:id="999692616">
              <w:marLeft w:val="0"/>
              <w:marRight w:val="0"/>
              <w:marTop w:val="0"/>
              <w:marBottom w:val="0"/>
              <w:divBdr>
                <w:top w:val="none" w:sz="0" w:space="0" w:color="auto"/>
                <w:left w:val="none" w:sz="0" w:space="0" w:color="auto"/>
                <w:bottom w:val="none" w:sz="0" w:space="0" w:color="auto"/>
                <w:right w:val="none" w:sz="0" w:space="0" w:color="auto"/>
              </w:divBdr>
              <w:divsChild>
                <w:div w:id="2726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537561">
      <w:bodyDiv w:val="1"/>
      <w:marLeft w:val="0"/>
      <w:marRight w:val="0"/>
      <w:marTop w:val="0"/>
      <w:marBottom w:val="0"/>
      <w:divBdr>
        <w:top w:val="none" w:sz="0" w:space="0" w:color="auto"/>
        <w:left w:val="none" w:sz="0" w:space="0" w:color="auto"/>
        <w:bottom w:val="none" w:sz="0" w:space="0" w:color="auto"/>
        <w:right w:val="none" w:sz="0" w:space="0" w:color="auto"/>
      </w:divBdr>
      <w:divsChild>
        <w:div w:id="872889688">
          <w:marLeft w:val="0"/>
          <w:marRight w:val="0"/>
          <w:marTop w:val="0"/>
          <w:marBottom w:val="0"/>
          <w:divBdr>
            <w:top w:val="none" w:sz="0" w:space="0" w:color="auto"/>
            <w:left w:val="none" w:sz="0" w:space="0" w:color="auto"/>
            <w:bottom w:val="none" w:sz="0" w:space="0" w:color="auto"/>
            <w:right w:val="none" w:sz="0" w:space="0" w:color="auto"/>
          </w:divBdr>
          <w:divsChild>
            <w:div w:id="850753859">
              <w:marLeft w:val="0"/>
              <w:marRight w:val="0"/>
              <w:marTop w:val="0"/>
              <w:marBottom w:val="0"/>
              <w:divBdr>
                <w:top w:val="none" w:sz="0" w:space="0" w:color="auto"/>
                <w:left w:val="none" w:sz="0" w:space="0" w:color="auto"/>
                <w:bottom w:val="none" w:sz="0" w:space="0" w:color="auto"/>
                <w:right w:val="none" w:sz="0" w:space="0" w:color="auto"/>
              </w:divBdr>
              <w:divsChild>
                <w:div w:id="98153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98448">
      <w:bodyDiv w:val="1"/>
      <w:marLeft w:val="0"/>
      <w:marRight w:val="0"/>
      <w:marTop w:val="0"/>
      <w:marBottom w:val="0"/>
      <w:divBdr>
        <w:top w:val="none" w:sz="0" w:space="0" w:color="auto"/>
        <w:left w:val="none" w:sz="0" w:space="0" w:color="auto"/>
        <w:bottom w:val="none" w:sz="0" w:space="0" w:color="auto"/>
        <w:right w:val="none" w:sz="0" w:space="0" w:color="auto"/>
      </w:divBdr>
    </w:div>
    <w:div w:id="1743479360">
      <w:bodyDiv w:val="1"/>
      <w:marLeft w:val="0"/>
      <w:marRight w:val="0"/>
      <w:marTop w:val="0"/>
      <w:marBottom w:val="0"/>
      <w:divBdr>
        <w:top w:val="none" w:sz="0" w:space="0" w:color="auto"/>
        <w:left w:val="none" w:sz="0" w:space="0" w:color="auto"/>
        <w:bottom w:val="none" w:sz="0" w:space="0" w:color="auto"/>
        <w:right w:val="none" w:sz="0" w:space="0" w:color="auto"/>
      </w:divBdr>
      <w:divsChild>
        <w:div w:id="1094517873">
          <w:marLeft w:val="0"/>
          <w:marRight w:val="0"/>
          <w:marTop w:val="0"/>
          <w:marBottom w:val="0"/>
          <w:divBdr>
            <w:top w:val="none" w:sz="0" w:space="0" w:color="auto"/>
            <w:left w:val="none" w:sz="0" w:space="0" w:color="auto"/>
            <w:bottom w:val="none" w:sz="0" w:space="0" w:color="auto"/>
            <w:right w:val="none" w:sz="0" w:space="0" w:color="auto"/>
          </w:divBdr>
          <w:divsChild>
            <w:div w:id="1602371700">
              <w:marLeft w:val="0"/>
              <w:marRight w:val="0"/>
              <w:marTop w:val="0"/>
              <w:marBottom w:val="0"/>
              <w:divBdr>
                <w:top w:val="none" w:sz="0" w:space="0" w:color="auto"/>
                <w:left w:val="none" w:sz="0" w:space="0" w:color="auto"/>
                <w:bottom w:val="none" w:sz="0" w:space="0" w:color="auto"/>
                <w:right w:val="none" w:sz="0" w:space="0" w:color="auto"/>
              </w:divBdr>
              <w:divsChild>
                <w:div w:id="151402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236227">
      <w:bodyDiv w:val="1"/>
      <w:marLeft w:val="0"/>
      <w:marRight w:val="0"/>
      <w:marTop w:val="0"/>
      <w:marBottom w:val="0"/>
      <w:divBdr>
        <w:top w:val="none" w:sz="0" w:space="0" w:color="auto"/>
        <w:left w:val="none" w:sz="0" w:space="0" w:color="auto"/>
        <w:bottom w:val="none" w:sz="0" w:space="0" w:color="auto"/>
        <w:right w:val="none" w:sz="0" w:space="0" w:color="auto"/>
      </w:divBdr>
      <w:divsChild>
        <w:div w:id="552158769">
          <w:marLeft w:val="0"/>
          <w:marRight w:val="0"/>
          <w:marTop w:val="0"/>
          <w:marBottom w:val="0"/>
          <w:divBdr>
            <w:top w:val="none" w:sz="0" w:space="0" w:color="auto"/>
            <w:left w:val="none" w:sz="0" w:space="0" w:color="auto"/>
            <w:bottom w:val="none" w:sz="0" w:space="0" w:color="auto"/>
            <w:right w:val="none" w:sz="0" w:space="0" w:color="auto"/>
          </w:divBdr>
          <w:divsChild>
            <w:div w:id="657805682">
              <w:marLeft w:val="0"/>
              <w:marRight w:val="0"/>
              <w:marTop w:val="0"/>
              <w:marBottom w:val="0"/>
              <w:divBdr>
                <w:top w:val="none" w:sz="0" w:space="0" w:color="auto"/>
                <w:left w:val="none" w:sz="0" w:space="0" w:color="auto"/>
                <w:bottom w:val="none" w:sz="0" w:space="0" w:color="auto"/>
                <w:right w:val="none" w:sz="0" w:space="0" w:color="auto"/>
              </w:divBdr>
              <w:divsChild>
                <w:div w:id="319971219">
                  <w:marLeft w:val="0"/>
                  <w:marRight w:val="0"/>
                  <w:marTop w:val="0"/>
                  <w:marBottom w:val="0"/>
                  <w:divBdr>
                    <w:top w:val="none" w:sz="0" w:space="0" w:color="auto"/>
                    <w:left w:val="none" w:sz="0" w:space="0" w:color="auto"/>
                    <w:bottom w:val="none" w:sz="0" w:space="0" w:color="auto"/>
                    <w:right w:val="none" w:sz="0" w:space="0" w:color="auto"/>
                  </w:divBdr>
                  <w:divsChild>
                    <w:div w:id="161324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513093">
      <w:bodyDiv w:val="1"/>
      <w:marLeft w:val="0"/>
      <w:marRight w:val="0"/>
      <w:marTop w:val="0"/>
      <w:marBottom w:val="0"/>
      <w:divBdr>
        <w:top w:val="none" w:sz="0" w:space="0" w:color="auto"/>
        <w:left w:val="none" w:sz="0" w:space="0" w:color="auto"/>
        <w:bottom w:val="none" w:sz="0" w:space="0" w:color="auto"/>
        <w:right w:val="none" w:sz="0" w:space="0" w:color="auto"/>
      </w:divBdr>
      <w:divsChild>
        <w:div w:id="1210722106">
          <w:marLeft w:val="0"/>
          <w:marRight w:val="0"/>
          <w:marTop w:val="0"/>
          <w:marBottom w:val="0"/>
          <w:divBdr>
            <w:top w:val="none" w:sz="0" w:space="0" w:color="auto"/>
            <w:left w:val="none" w:sz="0" w:space="0" w:color="auto"/>
            <w:bottom w:val="none" w:sz="0" w:space="0" w:color="auto"/>
            <w:right w:val="none" w:sz="0" w:space="0" w:color="auto"/>
          </w:divBdr>
          <w:divsChild>
            <w:div w:id="1214662579">
              <w:marLeft w:val="0"/>
              <w:marRight w:val="0"/>
              <w:marTop w:val="0"/>
              <w:marBottom w:val="0"/>
              <w:divBdr>
                <w:top w:val="none" w:sz="0" w:space="0" w:color="auto"/>
                <w:left w:val="none" w:sz="0" w:space="0" w:color="auto"/>
                <w:bottom w:val="none" w:sz="0" w:space="0" w:color="auto"/>
                <w:right w:val="none" w:sz="0" w:space="0" w:color="auto"/>
              </w:divBdr>
              <w:divsChild>
                <w:div w:id="12838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00032">
      <w:bodyDiv w:val="1"/>
      <w:marLeft w:val="0"/>
      <w:marRight w:val="0"/>
      <w:marTop w:val="0"/>
      <w:marBottom w:val="0"/>
      <w:divBdr>
        <w:top w:val="none" w:sz="0" w:space="0" w:color="auto"/>
        <w:left w:val="none" w:sz="0" w:space="0" w:color="auto"/>
        <w:bottom w:val="none" w:sz="0" w:space="0" w:color="auto"/>
        <w:right w:val="none" w:sz="0" w:space="0" w:color="auto"/>
      </w:divBdr>
      <w:divsChild>
        <w:div w:id="569265607">
          <w:marLeft w:val="0"/>
          <w:marRight w:val="0"/>
          <w:marTop w:val="0"/>
          <w:marBottom w:val="0"/>
          <w:divBdr>
            <w:top w:val="none" w:sz="0" w:space="0" w:color="auto"/>
            <w:left w:val="none" w:sz="0" w:space="0" w:color="auto"/>
            <w:bottom w:val="none" w:sz="0" w:space="0" w:color="auto"/>
            <w:right w:val="none" w:sz="0" w:space="0" w:color="auto"/>
          </w:divBdr>
          <w:divsChild>
            <w:div w:id="62607430">
              <w:marLeft w:val="0"/>
              <w:marRight w:val="0"/>
              <w:marTop w:val="0"/>
              <w:marBottom w:val="0"/>
              <w:divBdr>
                <w:top w:val="none" w:sz="0" w:space="0" w:color="auto"/>
                <w:left w:val="none" w:sz="0" w:space="0" w:color="auto"/>
                <w:bottom w:val="none" w:sz="0" w:space="0" w:color="auto"/>
                <w:right w:val="none" w:sz="0" w:space="0" w:color="auto"/>
              </w:divBdr>
              <w:divsChild>
                <w:div w:id="1167599919">
                  <w:marLeft w:val="0"/>
                  <w:marRight w:val="0"/>
                  <w:marTop w:val="0"/>
                  <w:marBottom w:val="0"/>
                  <w:divBdr>
                    <w:top w:val="none" w:sz="0" w:space="0" w:color="auto"/>
                    <w:left w:val="none" w:sz="0" w:space="0" w:color="auto"/>
                    <w:bottom w:val="none" w:sz="0" w:space="0" w:color="auto"/>
                    <w:right w:val="none" w:sz="0" w:space="0" w:color="auto"/>
                  </w:divBdr>
                  <w:divsChild>
                    <w:div w:id="10491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37425">
      <w:bodyDiv w:val="1"/>
      <w:marLeft w:val="0"/>
      <w:marRight w:val="0"/>
      <w:marTop w:val="0"/>
      <w:marBottom w:val="0"/>
      <w:divBdr>
        <w:top w:val="none" w:sz="0" w:space="0" w:color="auto"/>
        <w:left w:val="none" w:sz="0" w:space="0" w:color="auto"/>
        <w:bottom w:val="none" w:sz="0" w:space="0" w:color="auto"/>
        <w:right w:val="none" w:sz="0" w:space="0" w:color="auto"/>
      </w:divBdr>
      <w:divsChild>
        <w:div w:id="1374305818">
          <w:marLeft w:val="0"/>
          <w:marRight w:val="0"/>
          <w:marTop w:val="0"/>
          <w:marBottom w:val="0"/>
          <w:divBdr>
            <w:top w:val="none" w:sz="0" w:space="0" w:color="auto"/>
            <w:left w:val="none" w:sz="0" w:space="0" w:color="auto"/>
            <w:bottom w:val="none" w:sz="0" w:space="0" w:color="auto"/>
            <w:right w:val="none" w:sz="0" w:space="0" w:color="auto"/>
          </w:divBdr>
          <w:divsChild>
            <w:div w:id="2051569211">
              <w:marLeft w:val="0"/>
              <w:marRight w:val="0"/>
              <w:marTop w:val="0"/>
              <w:marBottom w:val="0"/>
              <w:divBdr>
                <w:top w:val="none" w:sz="0" w:space="0" w:color="auto"/>
                <w:left w:val="none" w:sz="0" w:space="0" w:color="auto"/>
                <w:bottom w:val="none" w:sz="0" w:space="0" w:color="auto"/>
                <w:right w:val="none" w:sz="0" w:space="0" w:color="auto"/>
              </w:divBdr>
              <w:divsChild>
                <w:div w:id="399792604">
                  <w:marLeft w:val="0"/>
                  <w:marRight w:val="0"/>
                  <w:marTop w:val="0"/>
                  <w:marBottom w:val="0"/>
                  <w:divBdr>
                    <w:top w:val="none" w:sz="0" w:space="0" w:color="auto"/>
                    <w:left w:val="none" w:sz="0" w:space="0" w:color="auto"/>
                    <w:bottom w:val="none" w:sz="0" w:space="0" w:color="auto"/>
                    <w:right w:val="none" w:sz="0" w:space="0" w:color="auto"/>
                  </w:divBdr>
                  <w:divsChild>
                    <w:div w:id="35700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27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extraordinary-regulatory-framework-general-qualifications-covid-19-conditions-and-requirements"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gov.uk/government/consultations/exceptional-arrangements-for-assessment-and-grading-in-2020?utm_source=049ee424-bdda-4655-af18-b43aab0c29af&amp;utm_medium=email&amp;utm_campaign=govuk-notifications&amp;utm_content=immediat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careers-helpline-for-teenag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consultations/exceptional-arrangements-for-exam-grading-and-assessment-in-202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v.uk/government/publications/awarding-qualifications-in-summer-2020" TargetMode="External"/><Relationship Id="rId23" Type="http://schemas.openxmlformats.org/officeDocument/2006/relationships/fontTable" Target="fontTable.xml"/><Relationship Id="rId10" Type="http://schemas.openxmlformats.org/officeDocument/2006/relationships/hyperlink" Target="https://www.gov.uk/government/publications/awarding-qualifications-in-summer-2020"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gov.uk/government/publications/extraordinary-regulatory-framework-vtq-covid-19-conditions-and-requirement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A9B44B-BBE1-4813-8A75-10238C187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This policy is reviewed annually to ensure compliance with current regulations</dc:subject>
  <dc:creator>localuser</dc:creator>
  <cp:lastModifiedBy>Nads</cp:lastModifiedBy>
  <cp:revision>2</cp:revision>
  <cp:lastPrinted>2020-08-10T13:13:00Z</cp:lastPrinted>
  <dcterms:created xsi:type="dcterms:W3CDTF">2020-08-11T10:54:00Z</dcterms:created>
  <dcterms:modified xsi:type="dcterms:W3CDTF">2020-08-11T10:54:00Z</dcterms:modified>
</cp:coreProperties>
</file>